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Stem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    </w:t>
      </w:r>
      <w:r>
        <w:t xml:space="preserve">   Arch    </w:t>
      </w:r>
      <w:r>
        <w:t xml:space="preserve">   Aster    </w:t>
      </w:r>
      <w:r>
        <w:t xml:space="preserve">   Auto    </w:t>
      </w:r>
      <w:r>
        <w:t xml:space="preserve">   Bene    </w:t>
      </w:r>
      <w:r>
        <w:t xml:space="preserve">   Bi    </w:t>
      </w:r>
      <w:r>
        <w:t xml:space="preserve">   Bio    </w:t>
      </w:r>
      <w:r>
        <w:t xml:space="preserve">   Can    </w:t>
      </w:r>
      <w:r>
        <w:t xml:space="preserve">   Cap    </w:t>
      </w:r>
      <w:r>
        <w:t xml:space="preserve">   Caval    </w:t>
      </w:r>
      <w:r>
        <w:t xml:space="preserve">   Centi    </w:t>
      </w:r>
      <w:r>
        <w:t xml:space="preserve">   Chrom    </w:t>
      </w:r>
      <w:r>
        <w:t xml:space="preserve">   Chrys    </w:t>
      </w:r>
      <w:r>
        <w:t xml:space="preserve">   Cide    </w:t>
      </w:r>
      <w:r>
        <w:t xml:space="preserve">   Cosm    </w:t>
      </w:r>
      <w:r>
        <w:t xml:space="preserve">   Crat    </w:t>
      </w:r>
      <w:r>
        <w:t xml:space="preserve">   Cycl    </w:t>
      </w:r>
      <w:r>
        <w:t xml:space="preserve">   Deca    </w:t>
      </w:r>
      <w:r>
        <w:t xml:space="preserve">   Dem    </w:t>
      </w:r>
      <w:r>
        <w:t xml:space="preserve">   Dent    </w:t>
      </w:r>
      <w:r>
        <w:t xml:space="preserve">   Derm    </w:t>
      </w:r>
      <w:r>
        <w:t xml:space="preserve">   Dia    </w:t>
      </w:r>
      <w:r>
        <w:t xml:space="preserve">   Equ    </w:t>
      </w:r>
      <w:r>
        <w:t xml:space="preserve">   Fort    </w:t>
      </w:r>
      <w:r>
        <w:t xml:space="preserve">   Frater    </w:t>
      </w:r>
      <w:r>
        <w:t xml:space="preserve">   Gen    </w:t>
      </w:r>
      <w:r>
        <w:t xml:space="preserve">   Geo    </w:t>
      </w:r>
      <w:r>
        <w:t xml:space="preserve">   Graph    </w:t>
      </w:r>
      <w:r>
        <w:t xml:space="preserve">   Hydr    </w:t>
      </w:r>
      <w:r>
        <w:t xml:space="preserve">   Log    </w:t>
      </w:r>
      <w:r>
        <w:t xml:space="preserve">   Lun    </w:t>
      </w:r>
      <w:r>
        <w:t xml:space="preserve">   Mal    </w:t>
      </w:r>
      <w:r>
        <w:t xml:space="preserve">   Mar    </w:t>
      </w:r>
      <w:r>
        <w:t xml:space="preserve">   Mater    </w:t>
      </w:r>
      <w:r>
        <w:t xml:space="preserve">   Meter    </w:t>
      </w:r>
      <w:r>
        <w:t xml:space="preserve">   Milli    </w:t>
      </w:r>
      <w:r>
        <w:t xml:space="preserve">   Mono    </w:t>
      </w:r>
      <w:r>
        <w:t xml:space="preserve">   Mort    </w:t>
      </w:r>
      <w:r>
        <w:t xml:space="preserve">   Nav    </w:t>
      </w:r>
      <w:r>
        <w:t xml:space="preserve">   Noct    </w:t>
      </w:r>
      <w:r>
        <w:t xml:space="preserve">   Oct    </w:t>
      </w:r>
      <w:r>
        <w:t xml:space="preserve">   Oid    </w:t>
      </w:r>
      <w:r>
        <w:t xml:space="preserve">   Ology    </w:t>
      </w:r>
      <w:r>
        <w:t xml:space="preserve">   Onym    </w:t>
      </w:r>
      <w:r>
        <w:t xml:space="preserve">   Pater    </w:t>
      </w:r>
      <w:r>
        <w:t xml:space="preserve">   Path    </w:t>
      </w:r>
      <w:r>
        <w:t xml:space="preserve">   Pent    </w:t>
      </w:r>
      <w:r>
        <w:t xml:space="preserve">   Peri    </w:t>
      </w:r>
      <w:r>
        <w:t xml:space="preserve">   Phil    </w:t>
      </w:r>
      <w:r>
        <w:t xml:space="preserve">   Phob    </w:t>
      </w:r>
      <w:r>
        <w:t xml:space="preserve">   Phon    </w:t>
      </w:r>
      <w:r>
        <w:t xml:space="preserve">   Poly    </w:t>
      </w:r>
      <w:r>
        <w:t xml:space="preserve">   Pseudo    </w:t>
      </w:r>
      <w:r>
        <w:t xml:space="preserve">   Pysch    </w:t>
      </w:r>
      <w:r>
        <w:t xml:space="preserve">   Quad    </w:t>
      </w:r>
      <w:r>
        <w:t xml:space="preserve">   Rub    </w:t>
      </w:r>
      <w:r>
        <w:t xml:space="preserve">   Sacr    </w:t>
      </w:r>
      <w:r>
        <w:t xml:space="preserve">   Scope    </w:t>
      </w:r>
      <w:r>
        <w:t xml:space="preserve">   Sol    </w:t>
      </w:r>
      <w:r>
        <w:t xml:space="preserve">   Spec    </w:t>
      </w:r>
      <w:r>
        <w:t xml:space="preserve">   Spher    </w:t>
      </w:r>
      <w:r>
        <w:t xml:space="preserve">   Stell    </w:t>
      </w:r>
      <w:r>
        <w:t xml:space="preserve">   Sub    </w:t>
      </w:r>
      <w:r>
        <w:t xml:space="preserve">   Tele    </w:t>
      </w:r>
      <w:r>
        <w:t xml:space="preserve">   Terr    </w:t>
      </w:r>
      <w:r>
        <w:t xml:space="preserve">   The    </w:t>
      </w:r>
      <w:r>
        <w:t xml:space="preserve">   Therm    </w:t>
      </w:r>
      <w:r>
        <w:t xml:space="preserve">   Tri    </w:t>
      </w:r>
      <w:r>
        <w:t xml:space="preserve">   Uni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Stem Search</dc:title>
  <dcterms:created xsi:type="dcterms:W3CDTF">2021-10-11T22:16:28Z</dcterms:created>
  <dcterms:modified xsi:type="dcterms:W3CDTF">2021-10-11T22:16:28Z</dcterms:modified>
</cp:coreProperties>
</file>