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trickiest    </w:t>
      </w:r>
      <w:r>
        <w:t xml:space="preserve">   quietest    </w:t>
      </w:r>
      <w:r>
        <w:t xml:space="preserve">   earlier    </w:t>
      </w:r>
      <w:r>
        <w:t xml:space="preserve">   crummiest    </w:t>
      </w:r>
      <w:r>
        <w:t xml:space="preserve">   earliest    </w:t>
      </w:r>
      <w:r>
        <w:t xml:space="preserve">   murkiest    </w:t>
      </w:r>
      <w:r>
        <w:t xml:space="preserve">   fanciest    </w:t>
      </w:r>
      <w:r>
        <w:t xml:space="preserve">   emptiest    </w:t>
      </w:r>
      <w:r>
        <w:t xml:space="preserve">   stranger    </w:t>
      </w:r>
      <w:r>
        <w:t xml:space="preserve">   cleaner    </w:t>
      </w:r>
      <w:r>
        <w:t xml:space="preserve">   quieter    </w:t>
      </w:r>
      <w:r>
        <w:t xml:space="preserve">   harsher    </w:t>
      </w:r>
      <w:r>
        <w:t xml:space="preserve">   trickier    </w:t>
      </w:r>
      <w:r>
        <w:t xml:space="preserve">   shinier    </w:t>
      </w:r>
      <w:r>
        <w:t xml:space="preserve">   kinder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15</dc:title>
  <dcterms:created xsi:type="dcterms:W3CDTF">2021-10-11T22:15:04Z</dcterms:created>
  <dcterms:modified xsi:type="dcterms:W3CDTF">2021-10-11T22:15:04Z</dcterms:modified>
</cp:coreProperties>
</file>