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Word Study 3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Super-Teleportation is a -----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Super-It's the most known road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Super-You buy food here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Mega-Not bite but ----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Mega-Ariana Grande's first debut was a ---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Hyper-expressing adverse or disapproving comments or judgments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Mega-Lopo + lis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Hyper-When someone hurts your feelings easily you're ---------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Micro-You use it to cook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Hyper-Super---- just spelled different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Micro-When your really sick you need -------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Super-Batman is a ----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Micro-You ride it to get to school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Micro-You use it to look at different planets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Hyper-Air conditionong comes out of a---- and then ilate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Hyper-When your not lazy your------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Mega-An amount of medicine or drug someone takes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Micro-The rock stars in a lot of ----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Super-We are all a -----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Super-The sun is a ----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Micro-Um,I guess put b and e together?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Mega-You use it to call people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Super-When you think really highly of yourself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Micro-It's cosmo minus the o</w:t>
            </w:r>
          </w:p>
        </w:tc>
      </w:tr>
    </w:tbl>
    <w:p>
      <w:pPr>
        <w:pStyle w:val="WordBankLarge"/>
      </w:pPr>
      <w:r>
        <w:t xml:space="preserve">   Microwave    </w:t>
      </w:r>
      <w:r>
        <w:t xml:space="preserve">   Megaphone    </w:t>
      </w:r>
      <w:r>
        <w:t xml:space="preserve">   Supermarket    </w:t>
      </w:r>
      <w:r>
        <w:t xml:space="preserve">   Hyperactive    </w:t>
      </w:r>
      <w:r>
        <w:t xml:space="preserve">   Microcosm    </w:t>
      </w:r>
      <w:r>
        <w:t xml:space="preserve">   Megalopolis    </w:t>
      </w:r>
      <w:r>
        <w:t xml:space="preserve">   Superhero    </w:t>
      </w:r>
      <w:r>
        <w:t xml:space="preserve">   Hyperventilate    </w:t>
      </w:r>
      <w:r>
        <w:t xml:space="preserve">   Microscope    </w:t>
      </w:r>
      <w:r>
        <w:t xml:space="preserve">   Megabyte    </w:t>
      </w:r>
      <w:r>
        <w:t xml:space="preserve">   Superhighway    </w:t>
      </w:r>
      <w:r>
        <w:t xml:space="preserve">   Hyperbole    </w:t>
      </w:r>
      <w:r>
        <w:t xml:space="preserve">   Microbus    </w:t>
      </w:r>
      <w:r>
        <w:t xml:space="preserve">   Hypercritical    </w:t>
      </w:r>
      <w:r>
        <w:t xml:space="preserve">   Megadose    </w:t>
      </w:r>
      <w:r>
        <w:t xml:space="preserve">   Superstar    </w:t>
      </w:r>
      <w:r>
        <w:t xml:space="preserve">   Microsurgery    </w:t>
      </w:r>
      <w:r>
        <w:t xml:space="preserve">   Superego    </w:t>
      </w:r>
      <w:r>
        <w:t xml:space="preserve">   Microbe    </w:t>
      </w:r>
      <w:r>
        <w:t xml:space="preserve">   Hypersensitive    </w:t>
      </w:r>
      <w:r>
        <w:t xml:space="preserve">   Superhuman    </w:t>
      </w:r>
      <w:r>
        <w:t xml:space="preserve">   Megahit    </w:t>
      </w:r>
      <w:r>
        <w:t xml:space="preserve">   Superpower    </w:t>
      </w:r>
      <w:r>
        <w:t xml:space="preserve">   Microfilm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Study 3</dc:title>
  <dcterms:created xsi:type="dcterms:W3CDTF">2021-10-11T22:16:40Z</dcterms:created>
  <dcterms:modified xsi:type="dcterms:W3CDTF">2021-10-11T22:16:40Z</dcterms:modified>
</cp:coreProperties>
</file>