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Study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plentiful    </w:t>
      </w:r>
      <w:r>
        <w:t xml:space="preserve">   fearful    </w:t>
      </w:r>
      <w:r>
        <w:t xml:space="preserve">   happiness     </w:t>
      </w:r>
      <w:r>
        <w:t xml:space="preserve">   helplessness    </w:t>
      </w:r>
      <w:r>
        <w:t xml:space="preserve">   darkn ess    </w:t>
      </w:r>
      <w:r>
        <w:t xml:space="preserve">   faithful    </w:t>
      </w:r>
      <w:r>
        <w:t xml:space="preserve">   penniless    </w:t>
      </w:r>
      <w:r>
        <w:t xml:space="preserve">   worthless    </w:t>
      </w:r>
      <w:r>
        <w:t xml:space="preserve">   carelessness    </w:t>
      </w:r>
      <w:r>
        <w:t xml:space="preserve">   weakness    </w:t>
      </w:r>
      <w:r>
        <w:t xml:space="preserve">   graceful    </w:t>
      </w:r>
      <w:r>
        <w:t xml:space="preserve">   harmless    </w:t>
      </w:r>
      <w:r>
        <w:t xml:space="preserve">   colorful    </w:t>
      </w:r>
      <w:r>
        <w:t xml:space="preserve">   painful    </w:t>
      </w:r>
      <w:r>
        <w:t xml:space="preserve">   illness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Study 6</dc:title>
  <dcterms:created xsi:type="dcterms:W3CDTF">2021-10-11T22:15:11Z</dcterms:created>
  <dcterms:modified xsi:type="dcterms:W3CDTF">2021-10-11T22:15:11Z</dcterms:modified>
</cp:coreProperties>
</file>