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Study Aitken Grade 5 May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popsicle    </w:t>
      </w:r>
      <w:r>
        <w:t xml:space="preserve">   icicle    </w:t>
      </w:r>
      <w:r>
        <w:t xml:space="preserve">   city    </w:t>
      </w:r>
      <w:r>
        <w:t xml:space="preserve">   citizen    </w:t>
      </w:r>
      <w:r>
        <w:t xml:space="preserve">   circle    </w:t>
      </w:r>
      <w:r>
        <w:t xml:space="preserve">   pencil    </w:t>
      </w:r>
      <w:r>
        <w:t xml:space="preserve">   science    </w:t>
      </w:r>
      <w:r>
        <w:t xml:space="preserve">   excitement    </w:t>
      </w:r>
      <w:r>
        <w:t xml:space="preserve">   celebration    </w:t>
      </w:r>
      <w:r>
        <w:t xml:space="preserve">   fierce    </w:t>
      </w:r>
      <w:r>
        <w:t xml:space="preserve">   niece    </w:t>
      </w:r>
      <w:r>
        <w:t xml:space="preserve">   century    </w:t>
      </w:r>
      <w:r>
        <w:t xml:space="preserve">   since    </w:t>
      </w:r>
      <w:r>
        <w:t xml:space="preserve">   price    </w:t>
      </w:r>
      <w:r>
        <w:t xml:space="preserve">   source    </w:t>
      </w:r>
      <w:r>
        <w:t xml:space="preserve">   cellphone    </w:t>
      </w:r>
      <w:r>
        <w:t xml:space="preserve">   centre    </w:t>
      </w:r>
      <w:r>
        <w:t xml:space="preserve">   rice    </w:t>
      </w:r>
      <w:r>
        <w:t xml:space="preserve">   mice    </w:t>
      </w:r>
      <w:r>
        <w:t xml:space="preserve">   nice    </w:t>
      </w:r>
      <w:r>
        <w:t xml:space="preserve">   ceiling    </w:t>
      </w:r>
      <w:r>
        <w:t xml:space="preserve">   choice    </w:t>
      </w:r>
      <w:r>
        <w:t xml:space="preserve">   pace    </w:t>
      </w:r>
      <w:r>
        <w:t xml:space="preserve">   iceberg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Aitken Grade 5 May 2021</dc:title>
  <dcterms:created xsi:type="dcterms:W3CDTF">2021-10-11T22:16:54Z</dcterms:created>
  <dcterms:modified xsi:type="dcterms:W3CDTF">2021-10-11T22:16:54Z</dcterms:modified>
</cp:coreProperties>
</file>