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Finder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cash    </w:t>
      </w:r>
      <w:r>
        <w:t xml:space="preserve">   dish    </w:t>
      </w:r>
      <w:r>
        <w:t xml:space="preserve">   fish    </w:t>
      </w:r>
      <w:r>
        <w:t xml:space="preserve">   gush    </w:t>
      </w:r>
      <w:r>
        <w:t xml:space="preserve">   lash    </w:t>
      </w:r>
      <w:r>
        <w:t xml:space="preserve">   mesh    </w:t>
      </w:r>
      <w:r>
        <w:t xml:space="preserve">   mush    </w:t>
      </w:r>
      <w:r>
        <w:t xml:space="preserve">   rash    </w:t>
      </w:r>
      <w:r>
        <w:t xml:space="preserve">   rush    </w:t>
      </w:r>
      <w:r>
        <w:t xml:space="preserve">   shad    </w:t>
      </w:r>
      <w:r>
        <w:t xml:space="preserve">   sham    </w:t>
      </w:r>
      <w:r>
        <w:t xml:space="preserve">   shed    </w:t>
      </w:r>
      <w:r>
        <w:t xml:space="preserve">   shell    </w:t>
      </w:r>
      <w:r>
        <w:t xml:space="preserve">   shin    </w:t>
      </w:r>
      <w:r>
        <w:t xml:space="preserve">   ship    </w:t>
      </w:r>
      <w:r>
        <w:t xml:space="preserve">   shop    </w:t>
      </w:r>
      <w:r>
        <w:t xml:space="preserve">   shot    </w:t>
      </w:r>
      <w:r>
        <w:t xml:space="preserve">   shun    </w:t>
      </w:r>
      <w:r>
        <w:t xml:space="preserve">   shut    </w:t>
      </w:r>
      <w:r>
        <w:t xml:space="preserve">   wish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Finder</dc:title>
  <dcterms:created xsi:type="dcterms:W3CDTF">2021-10-11T22:15:14Z</dcterms:created>
  <dcterms:modified xsi:type="dcterms:W3CDTF">2021-10-11T22:15:14Z</dcterms:modified>
</cp:coreProperties>
</file>