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a false or misleading account of the nature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repeat someone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action or judgement that's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unfortunate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identify incorrectly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forget were you put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the correct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sent on a religous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mistaken in judgement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lead in a wrong direction or into a mistaken action or belief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spelling a word incorrectly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fail to interpret something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trial that has no legal effect by reason of some error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manage something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understand wrongly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pair incorrectly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Project </dc:title>
  <dcterms:created xsi:type="dcterms:W3CDTF">2021-10-11T22:15:47Z</dcterms:created>
  <dcterms:modified xsi:type="dcterms:W3CDTF">2021-10-11T22:15:47Z</dcterms:modified>
</cp:coreProperties>
</file>