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Study: Sort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Nervous    </w:t>
      </w:r>
      <w:r>
        <w:t xml:space="preserve">   Perfect    </w:t>
      </w:r>
      <w:r>
        <w:t xml:space="preserve">   Service    </w:t>
      </w:r>
      <w:r>
        <w:t xml:space="preserve">   Mermaid    </w:t>
      </w:r>
      <w:r>
        <w:t xml:space="preserve">   Perhaps    </w:t>
      </w:r>
      <w:r>
        <w:t xml:space="preserve">   Certain    </w:t>
      </w:r>
      <w:r>
        <w:t xml:space="preserve">   Person    </w:t>
      </w:r>
      <w:r>
        <w:t xml:space="preserve">   Sturdy    </w:t>
      </w:r>
      <w:r>
        <w:t xml:space="preserve">   Turtle    </w:t>
      </w:r>
      <w:r>
        <w:t xml:space="preserve">   Thursday    </w:t>
      </w:r>
      <w:r>
        <w:t xml:space="preserve">   Purple    </w:t>
      </w:r>
      <w:r>
        <w:t xml:space="preserve">   Hurry    </w:t>
      </w:r>
      <w:r>
        <w:t xml:space="preserve">   Furnish    </w:t>
      </w:r>
      <w:r>
        <w:t xml:space="preserve">   During    </w:t>
      </w:r>
      <w:r>
        <w:t xml:space="preserve">   Further    </w:t>
      </w:r>
      <w:r>
        <w:t xml:space="preserve">   Purpose    </w:t>
      </w:r>
      <w:r>
        <w:t xml:space="preserve">   Thirty    </w:t>
      </w:r>
      <w:r>
        <w:t xml:space="preserve">   Dirty    </w:t>
      </w:r>
      <w:r>
        <w:t xml:space="preserve">   Firmly    </w:t>
      </w:r>
      <w:r>
        <w:t xml:space="preserve">   Birthday    </w:t>
      </w:r>
      <w:r>
        <w:t xml:space="preserve">   Birdbath    </w:t>
      </w:r>
      <w:r>
        <w:t xml:space="preserve">   Thirsty    </w:t>
      </w:r>
      <w:r>
        <w:t xml:space="preserve">   Spirit    </w:t>
      </w:r>
      <w:r>
        <w:t xml:space="preserve">   Every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Study: Sort 27</dc:title>
  <dcterms:created xsi:type="dcterms:W3CDTF">2021-10-11T22:16:44Z</dcterms:created>
  <dcterms:modified xsi:type="dcterms:W3CDTF">2021-10-11T22:16:44Z</dcterms:modified>
</cp:coreProperties>
</file>