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Study: Sort 30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cattle    </w:t>
      </w:r>
      <w:r>
        <w:t xml:space="preserve">   saddle    </w:t>
      </w:r>
      <w:r>
        <w:t xml:space="preserve">   couple    </w:t>
      </w:r>
      <w:r>
        <w:t xml:space="preserve">   model    </w:t>
      </w:r>
      <w:r>
        <w:t xml:space="preserve">   angel    </w:t>
      </w:r>
      <w:r>
        <w:t xml:space="preserve">   angle    </w:t>
      </w:r>
      <w:r>
        <w:t xml:space="preserve">   level    </w:t>
      </w:r>
      <w:r>
        <w:t xml:space="preserve">   novel    </w:t>
      </w:r>
      <w:r>
        <w:t xml:space="preserve">   travel    </w:t>
      </w:r>
      <w:r>
        <w:t xml:space="preserve">   cancel    </w:t>
      </w:r>
      <w:r>
        <w:t xml:space="preserve">   until    </w:t>
      </w:r>
      <w:r>
        <w:t xml:space="preserve">   fossil    </w:t>
      </w:r>
      <w:r>
        <w:t xml:space="preserve">   April    </w:t>
      </w:r>
      <w:r>
        <w:t xml:space="preserve">   pencil    </w:t>
      </w:r>
      <w:r>
        <w:t xml:space="preserve">   evil    </w:t>
      </w:r>
      <w:r>
        <w:t xml:space="preserve">   final    </w:t>
      </w:r>
      <w:r>
        <w:t xml:space="preserve">   metal    </w:t>
      </w:r>
      <w:r>
        <w:t xml:space="preserve">   journal    </w:t>
      </w:r>
      <w:r>
        <w:t xml:space="preserve">   local    </w:t>
      </w:r>
      <w:r>
        <w:t xml:space="preserve">   total    </w:t>
      </w:r>
      <w:r>
        <w:t xml:space="preserve">   signal    </w:t>
      </w:r>
      <w:r>
        <w:t xml:space="preserve">   fragile    </w:t>
      </w:r>
      <w:r>
        <w:t xml:space="preserve">   special    </w:t>
      </w:r>
      <w:r>
        <w:t xml:space="preserve">   vowel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Study: Sort 30</dc:title>
  <dcterms:created xsi:type="dcterms:W3CDTF">2021-10-11T22:16:57Z</dcterms:created>
  <dcterms:modified xsi:type="dcterms:W3CDTF">2021-10-11T22:16:57Z</dcterms:modified>
</cp:coreProperties>
</file>