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 Study Sort 3: -oo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</w:tbl>
    <w:p>
      <w:pPr>
        <w:pStyle w:val="WordBankMedium"/>
      </w:pPr>
      <w:r>
        <w:t xml:space="preserve">   foot    </w:t>
      </w:r>
      <w:r>
        <w:t xml:space="preserve">   proof    </w:t>
      </w:r>
      <w:r>
        <w:t xml:space="preserve">   bloom    </w:t>
      </w:r>
      <w:r>
        <w:t xml:space="preserve">   school    </w:t>
      </w:r>
      <w:r>
        <w:t xml:space="preserve">   cool    </w:t>
      </w:r>
      <w:r>
        <w:t xml:space="preserve">   shook    </w:t>
      </w:r>
      <w:r>
        <w:t xml:space="preserve">   stool    </w:t>
      </w:r>
      <w:r>
        <w:t xml:space="preserve">   look    </w:t>
      </w:r>
      <w:r>
        <w:t xml:space="preserve">   boom    </w:t>
      </w:r>
      <w:r>
        <w:t xml:space="preserve">   hook    </w:t>
      </w:r>
      <w:r>
        <w:t xml:space="preserve">   soon    </w:t>
      </w:r>
      <w:r>
        <w:t xml:space="preserve">   troop    </w:t>
      </w:r>
      <w:r>
        <w:t xml:space="preserve">   wood    </w:t>
      </w:r>
      <w:r>
        <w:t xml:space="preserve">   spoon    </w:t>
      </w:r>
      <w:r>
        <w:t xml:space="preserve">   took    </w:t>
      </w:r>
      <w:r>
        <w:t xml:space="preserve">   scoop    </w:t>
      </w:r>
      <w:r>
        <w:t xml:space="preserve">   brook    </w:t>
      </w:r>
      <w:r>
        <w:t xml:space="preserve">   smooth    </w:t>
      </w:r>
      <w:r>
        <w:t xml:space="preserve">   room    </w:t>
      </w:r>
      <w:r>
        <w:t xml:space="preserve">   hood    </w:t>
      </w:r>
      <w:r>
        <w:t xml:space="preserve">   too    </w:t>
      </w:r>
      <w:r>
        <w:t xml:space="preserve">   stood    </w:t>
      </w:r>
      <w:r>
        <w:t xml:space="preserve">   gloom    </w:t>
      </w:r>
      <w:r>
        <w:t xml:space="preserve">   book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Study Sort 3: -oo</dc:title>
  <dcterms:created xsi:type="dcterms:W3CDTF">2021-10-11T22:15:57Z</dcterms:created>
  <dcterms:modified xsi:type="dcterms:W3CDTF">2021-10-11T22:15:57Z</dcterms:modified>
</cp:coreProperties>
</file>