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Sort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foretell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after the war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preseason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far back in the past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postwar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show again; a repeat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prewar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before the season starts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posttest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people who came before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retaken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consider again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foreman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claim again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show again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aftertaste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an expression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postdate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before the war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reappear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after the season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forefathers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to say before it happens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reclaim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take again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reconsider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 supervisor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reruns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date it afterwards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postseason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after the exam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prehistoric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 taste left afterwards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Sort 5</dc:title>
  <dcterms:created xsi:type="dcterms:W3CDTF">2021-10-11T22:16:59Z</dcterms:created>
  <dcterms:modified xsi:type="dcterms:W3CDTF">2021-10-11T22:16:59Z</dcterms:modified>
</cp:coreProperties>
</file>