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Sort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foretell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after the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preseason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far back in the past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postwar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show again; a repeat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prewar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before the season starts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posttest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people who came before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retaken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consider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foreman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claim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react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show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aftertaste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an expression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postdate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before the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reappear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after the season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forefathers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 say before it happens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reclaim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take again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reconsider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 supervisor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reruns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date it afterwards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postseason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after the exam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prehistoric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 taste left afterwards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Sort 5</dc:title>
  <dcterms:created xsi:type="dcterms:W3CDTF">2021-10-11T22:17:00Z</dcterms:created>
  <dcterms:modified xsi:type="dcterms:W3CDTF">2021-10-11T22:17:00Z</dcterms:modified>
</cp:coreProperties>
</file>