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Study Unit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biography    </w:t>
      </w:r>
      <w:r>
        <w:t xml:space="preserve">   biohazard    </w:t>
      </w:r>
      <w:r>
        <w:t xml:space="preserve">   biology    </w:t>
      </w:r>
      <w:r>
        <w:t xml:space="preserve">   biome    </w:t>
      </w:r>
      <w:r>
        <w:t xml:space="preserve">   biosphere    </w:t>
      </w:r>
      <w:r>
        <w:t xml:space="preserve">   biped    </w:t>
      </w:r>
      <w:r>
        <w:t xml:space="preserve">   centipede    </w:t>
      </w:r>
      <w:r>
        <w:t xml:space="preserve">   contradiction    </w:t>
      </w:r>
      <w:r>
        <w:t xml:space="preserve">   dictate    </w:t>
      </w:r>
      <w:r>
        <w:t xml:space="preserve">   dictionary    </w:t>
      </w:r>
      <w:r>
        <w:t xml:space="preserve">   pedal    </w:t>
      </w:r>
      <w:r>
        <w:t xml:space="preserve">   pedestrian    </w:t>
      </w:r>
      <w:r>
        <w:t xml:space="preserve">   pedicure    </w:t>
      </w:r>
      <w:r>
        <w:t xml:space="preserve">   prediction    </w:t>
      </w:r>
      <w:r>
        <w:t xml:space="preserve">   verdict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Study Unit 7</dc:title>
  <dcterms:created xsi:type="dcterms:W3CDTF">2021-10-11T22:15:05Z</dcterms:created>
  <dcterms:modified xsi:type="dcterms:W3CDTF">2021-10-11T22:15:05Z</dcterms:modified>
</cp:coreProperties>
</file>