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Week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serve    </w:t>
      </w:r>
      <w:r>
        <w:t xml:space="preserve">   clerk    </w:t>
      </w:r>
      <w:r>
        <w:t xml:space="preserve">   jeep    </w:t>
      </w:r>
      <w:r>
        <w:t xml:space="preserve">   queen    </w:t>
      </w:r>
      <w:r>
        <w:t xml:space="preserve">   meet    </w:t>
      </w:r>
      <w:r>
        <w:t xml:space="preserve">   dead    </w:t>
      </w:r>
      <w:r>
        <w:t xml:space="preserve">   shed    </w:t>
      </w:r>
      <w:r>
        <w:t xml:space="preserve">   threw    </w:t>
      </w:r>
      <w:r>
        <w:t xml:space="preserve">   chew    </w:t>
      </w:r>
      <w:r>
        <w:t xml:space="preserve">   blew    </w:t>
      </w:r>
      <w:r>
        <w:t xml:space="preserve">   nerve    </w:t>
      </w:r>
      <w:r>
        <w:t xml:space="preserve">   jerk    </w:t>
      </w:r>
      <w:r>
        <w:t xml:space="preserve">   seed    </w:t>
      </w:r>
      <w:r>
        <w:t xml:space="preserve">   green    </w:t>
      </w:r>
      <w:r>
        <w:t xml:space="preserve">   shell    </w:t>
      </w:r>
      <w:r>
        <w:t xml:space="preserve">   knead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Week 6</dc:title>
  <dcterms:created xsi:type="dcterms:W3CDTF">2021-10-11T22:15:10Z</dcterms:created>
  <dcterms:modified xsi:type="dcterms:W3CDTF">2021-10-11T22:15:10Z</dcterms:modified>
</cp:coreProperties>
</file>