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clinician    </w:t>
      </w:r>
      <w:r>
        <w:t xml:space="preserve">   insert    </w:t>
      </w:r>
      <w:r>
        <w:t xml:space="preserve">   logic    </w:t>
      </w:r>
      <w:r>
        <w:t xml:space="preserve">   insertion    </w:t>
      </w:r>
      <w:r>
        <w:t xml:space="preserve">   adopt    </w:t>
      </w:r>
      <w:r>
        <w:t xml:space="preserve">   suggest    </w:t>
      </w:r>
      <w:r>
        <w:t xml:space="preserve">   logian    </w:t>
      </w:r>
      <w:r>
        <w:t xml:space="preserve">   musician    </w:t>
      </w:r>
      <w:r>
        <w:t xml:space="preserve">   adoption    </w:t>
      </w:r>
      <w:r>
        <w:t xml:space="preserve">   Clinic    </w:t>
      </w:r>
      <w:r>
        <w:t xml:space="preserve">   invent    </w:t>
      </w:r>
      <w:r>
        <w:t xml:space="preserve">   digestion    </w:t>
      </w:r>
      <w:r>
        <w:t xml:space="preserve">   optician    </w:t>
      </w:r>
      <w:r>
        <w:t xml:space="preserve">   optic    </w:t>
      </w:r>
      <w:r>
        <w:t xml:space="preserve">   suggestion    </w:t>
      </w:r>
      <w:r>
        <w:t xml:space="preserve">   music    </w:t>
      </w:r>
      <w:r>
        <w:t xml:space="preserve">   Digest    </w:t>
      </w:r>
      <w:r>
        <w:t xml:space="preserve">   Invention    </w:t>
      </w:r>
      <w:r>
        <w:t xml:space="preserve">   Magician    </w:t>
      </w:r>
      <w:r>
        <w:t xml:space="preserve">   Magic    </w:t>
      </w:r>
      <w:r>
        <w:t xml:space="preserve">   Assertion    </w:t>
      </w:r>
      <w:r>
        <w:t xml:space="preserve">   Assert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Words</dc:title>
  <dcterms:created xsi:type="dcterms:W3CDTF">2021-10-12T21:03:17Z</dcterms:created>
  <dcterms:modified xsi:type="dcterms:W3CDTF">2021-10-12T21:03:17Z</dcterms:modified>
</cp:coreProperties>
</file>