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sure    </w:t>
      </w:r>
      <w:r>
        <w:t xml:space="preserve">   cure    </w:t>
      </w:r>
      <w:r>
        <w:t xml:space="preserve">   blurt    </w:t>
      </w:r>
      <w:r>
        <w:t xml:space="preserve">   surf    </w:t>
      </w:r>
      <w:r>
        <w:t xml:space="preserve">   burn    </w:t>
      </w:r>
      <w:r>
        <w:t xml:space="preserve">   church    </w:t>
      </w:r>
      <w:r>
        <w:t xml:space="preserve">   urge    </w:t>
      </w:r>
      <w:r>
        <w:t xml:space="preserve">   curb    </w:t>
      </w:r>
      <w:r>
        <w:t xml:space="preserve">   curse    </w:t>
      </w:r>
      <w:r>
        <w:t xml:space="preserve">   nurse    </w:t>
      </w:r>
      <w:r>
        <w:t xml:space="preserve">   lure    </w:t>
      </w:r>
      <w:r>
        <w:t xml:space="preserve">   purr    </w:t>
      </w:r>
      <w:r>
        <w:t xml:space="preserve">   churn    </w:t>
      </w:r>
      <w:r>
        <w:t xml:space="preserve">   purse    </w:t>
      </w:r>
      <w:r>
        <w:t xml:space="preserve">   were    </w:t>
      </w:r>
      <w:r>
        <w:t xml:space="preserve">   curve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Wordsearch</dc:title>
  <dcterms:created xsi:type="dcterms:W3CDTF">2021-10-11T22:15:15Z</dcterms:created>
  <dcterms:modified xsi:type="dcterms:W3CDTF">2021-10-11T22:15:15Z</dcterms:modified>
</cp:coreProperties>
</file>