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you're sad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make something again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do something again in a different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you're giving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do something again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you're being weird/strange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You're dad/moms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you're mean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way to say a group of animals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tell someone something again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crossword puzzle </dc:title>
  <dcterms:created xsi:type="dcterms:W3CDTF">2021-10-11T22:15:41Z</dcterms:created>
  <dcterms:modified xsi:type="dcterms:W3CDTF">2021-10-11T22:15:41Z</dcterms:modified>
</cp:coreProperties>
</file>