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TEMPLATE    </w:t>
      </w:r>
      <w:r>
        <w:t xml:space="preserve">   FOOTER    </w:t>
      </w:r>
      <w:r>
        <w:t xml:space="preserve">   HEADER    </w:t>
      </w:r>
      <w:r>
        <w:t xml:space="preserve">   HANGING INDENT    </w:t>
      </w:r>
      <w:r>
        <w:t xml:space="preserve">   FIRST LINE INDENT    </w:t>
      </w:r>
      <w:r>
        <w:t xml:space="preserve">   TABLES    </w:t>
      </w:r>
      <w:r>
        <w:t xml:space="preserve">   INDENT    </w:t>
      </w:r>
      <w:r>
        <w:t xml:space="preserve">   LEADERS    </w:t>
      </w:r>
      <w:r>
        <w:t xml:space="preserve">   TAB STOPS    </w:t>
      </w:r>
      <w:r>
        <w:t xml:space="preserve">   TAB    </w:t>
      </w:r>
      <w:r>
        <w:t xml:space="preserve">   THESARUS    </w:t>
      </w:r>
      <w:r>
        <w:t xml:space="preserve">   GRAMMAR ERROR    </w:t>
      </w:r>
      <w:r>
        <w:t xml:space="preserve">   SPELLING ERROR    </w:t>
      </w:r>
      <w:r>
        <w:t xml:space="preserve">   CLIPBOARD    </w:t>
      </w:r>
      <w:r>
        <w:t xml:space="preserve">   ITALIC    </w:t>
      </w:r>
      <w:r>
        <w:t xml:space="preserve">   UNDERLINE    </w:t>
      </w:r>
      <w:r>
        <w:t xml:space="preserve">   BOLD    </w:t>
      </w:r>
      <w:r>
        <w:t xml:space="preserve">   PASTE    </w:t>
      </w:r>
      <w:r>
        <w:t xml:space="preserve">   COPY    </w:t>
      </w:r>
      <w:r>
        <w:t xml:space="preserve">   CUT    </w:t>
      </w:r>
      <w:r>
        <w:t xml:space="preserve">   HORIZONTAL CENTERING    </w:t>
      </w:r>
      <w:r>
        <w:t xml:space="preserve">   VERTICAL CENTER    </w:t>
      </w:r>
      <w:r>
        <w:t xml:space="preserve">   PORTRAIT    </w:t>
      </w:r>
      <w:r>
        <w:t xml:space="preserve">   LANDSCAPE    </w:t>
      </w:r>
      <w:r>
        <w:t xml:space="preserve">   ORENTATION    </w:t>
      </w:r>
      <w:r>
        <w:t xml:space="preserve">   MARGINS    </w:t>
      </w:r>
      <w:r>
        <w:t xml:space="preserve">   DEFAULT    </w:t>
      </w:r>
      <w:r>
        <w:t xml:space="preserve">   CONTROL V    </w:t>
      </w:r>
      <w:r>
        <w:t xml:space="preserve">   CONTROL P    </w:t>
      </w:r>
      <w:r>
        <w:t xml:space="preserve">   CRTL E    </w:t>
      </w:r>
      <w:r>
        <w:t xml:space="preserve">   HORIZONTAL ALIGNMENT    </w:t>
      </w:r>
      <w:r>
        <w:t xml:space="preserve">   LINE SPACING    </w:t>
      </w:r>
      <w:r>
        <w:t xml:space="preserve">   FORMAT PAINTER    </w:t>
      </w:r>
      <w:r>
        <w:t xml:space="preserve">   HARD PAGE BREAK    </w:t>
      </w:r>
      <w:r>
        <w:t xml:space="preserve">   SOFT PAGE BREAK    </w:t>
      </w:r>
      <w:r>
        <w:t xml:space="preserve">   HARD RETURN    </w:t>
      </w:r>
      <w:r>
        <w:t xml:space="preserve">   WORD WRAP    </w:t>
      </w:r>
      <w:r>
        <w:t xml:space="preserve">   SPACE    </w:t>
      </w:r>
      <w:r>
        <w:t xml:space="preserve">   FONT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Terms</dc:title>
  <dcterms:created xsi:type="dcterms:W3CDTF">2021-10-11T22:16:26Z</dcterms:created>
  <dcterms:modified xsi:type="dcterms:W3CDTF">2021-10-11T22:16:26Z</dcterms:modified>
</cp:coreProperties>
</file>