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Wall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big    </w:t>
      </w:r>
      <w:r>
        <w:t xml:space="preserve">   than    </w:t>
      </w:r>
      <w:r>
        <w:t xml:space="preserve">   when    </w:t>
      </w:r>
      <w:r>
        <w:t xml:space="preserve">   now    </w:t>
      </w:r>
      <w:r>
        <w:t xml:space="preserve">   mother    </w:t>
      </w:r>
      <w:r>
        <w:t xml:space="preserve">   any    </w:t>
      </w:r>
      <w:r>
        <w:t xml:space="preserve">   very    </w:t>
      </w:r>
      <w:r>
        <w:t xml:space="preserve">   who    </w:t>
      </w:r>
      <w:r>
        <w:t xml:space="preserve">   came    </w:t>
      </w:r>
      <w:r>
        <w:t xml:space="preserve">   from    </w:t>
      </w:r>
      <w:r>
        <w:t xml:space="preserve">   with    </w:t>
      </w:r>
      <w:r>
        <w:t xml:space="preserve">   how    </w:t>
      </w:r>
      <w:r>
        <w:t xml:space="preserve">   were    </w:t>
      </w:r>
      <w:r>
        <w:t xml:space="preserve">   make    </w:t>
      </w:r>
      <w:r>
        <w:t xml:space="preserve">   because    </w:t>
      </w:r>
      <w:r>
        <w:t xml:space="preserve">   after    </w:t>
      </w:r>
      <w:r>
        <w:t xml:space="preserve">   them    </w:t>
      </w:r>
      <w:r>
        <w:t xml:space="preserve">   about    </w:t>
      </w:r>
      <w:r>
        <w:t xml:space="preserve">   what    </w:t>
      </w:r>
      <w:r>
        <w:t xml:space="preserve">   then    </w:t>
      </w:r>
      <w:r>
        <w:t xml:space="preserve">   there    </w:t>
      </w:r>
      <w:r>
        <w:t xml:space="preserve">   have    </w:t>
      </w:r>
      <w:r>
        <w:t xml:space="preserve">   i'm    </w:t>
      </w:r>
      <w:r>
        <w:t xml:space="preserve">   been    </w:t>
      </w:r>
      <w:r>
        <w:t xml:space="preserve">   away    </w:t>
      </w:r>
      <w:r>
        <w:t xml:space="preserve">   your    </w:t>
      </w:r>
      <w:r>
        <w:t xml:space="preserve">   went    </w:t>
      </w:r>
      <w:r>
        <w:t xml:space="preserve">   just    </w:t>
      </w:r>
      <w:r>
        <w:t xml:space="preserve">   into    </w:t>
      </w:r>
      <w:r>
        <w:t xml:space="preserve">   could    </w:t>
      </w:r>
      <w:r>
        <w:t xml:space="preserve">   back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</dc:title>
  <dcterms:created xsi:type="dcterms:W3CDTF">2021-10-11T22:15:49Z</dcterms:created>
  <dcterms:modified xsi:type="dcterms:W3CDTF">2021-10-11T22:15:49Z</dcterms:modified>
</cp:coreProperties>
</file>