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thorough    </w:t>
      </w:r>
      <w:r>
        <w:t xml:space="preserve">   separate    </w:t>
      </w:r>
      <w:r>
        <w:t xml:space="preserve">   schedule    </w:t>
      </w:r>
      <w:r>
        <w:t xml:space="preserve">   recommend    </w:t>
      </w:r>
      <w:r>
        <w:t xml:space="preserve">   probably    </w:t>
      </w:r>
      <w:r>
        <w:t xml:space="preserve">   occurred    </w:t>
      </w:r>
      <w:r>
        <w:t xml:space="preserve">   necessary    </w:t>
      </w:r>
      <w:r>
        <w:t xml:space="preserve">   library    </w:t>
      </w:r>
      <w:r>
        <w:t xml:space="preserve">   interrupt    </w:t>
      </w:r>
      <w:r>
        <w:t xml:space="preserve">   instead    </w:t>
      </w:r>
      <w:r>
        <w:t xml:space="preserve">   immediately    </w:t>
      </w:r>
      <w:r>
        <w:t xml:space="preserve">   grammar    </w:t>
      </w:r>
      <w:r>
        <w:t xml:space="preserve">   government    </w:t>
      </w:r>
      <w:r>
        <w:t xml:space="preserve">   fascinate    </w:t>
      </w:r>
      <w:r>
        <w:t xml:space="preserve">   familiar    </w:t>
      </w:r>
      <w:r>
        <w:t xml:space="preserve">   environment    </w:t>
      </w:r>
      <w:r>
        <w:t xml:space="preserve">   enough    </w:t>
      </w:r>
      <w:r>
        <w:t xml:space="preserve">   embarrass    </w:t>
      </w:r>
      <w:r>
        <w:t xml:space="preserve">   different    </w:t>
      </w:r>
      <w:r>
        <w:t xml:space="preserve">   desperately    </w:t>
      </w:r>
      <w:r>
        <w:t xml:space="preserve">   definitely    </w:t>
      </w:r>
      <w:r>
        <w:t xml:space="preserve">   decision    </w:t>
      </w:r>
      <w:r>
        <w:t xml:space="preserve">   conscience    </w:t>
      </w:r>
      <w:r>
        <w:t xml:space="preserve">   committee    </w:t>
      </w:r>
      <w:r>
        <w:t xml:space="preserve">   cemetery    </w:t>
      </w:r>
      <w:r>
        <w:t xml:space="preserve">   calendar    </w:t>
      </w:r>
      <w:r>
        <w:t xml:space="preserve">   believe    </w:t>
      </w:r>
      <w:r>
        <w:t xml:space="preserve">   beginning    </w:t>
      </w:r>
      <w:r>
        <w:t xml:space="preserve">   because    </w:t>
      </w:r>
      <w:r>
        <w:t xml:space="preserve">   against    </w:t>
      </w:r>
      <w:r>
        <w:t xml:space="preserve">   accidentally    </w:t>
      </w:r>
      <w:r>
        <w:t xml:space="preserve">   absence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</dc:title>
  <dcterms:created xsi:type="dcterms:W3CDTF">2021-10-11T22:16:11Z</dcterms:created>
  <dcterms:modified xsi:type="dcterms:W3CDTF">2021-10-11T22:16:11Z</dcterms:modified>
</cp:coreProperties>
</file>