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Wall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are    </w:t>
      </w:r>
      <w:r>
        <w:t xml:space="preserve">   around    </w:t>
      </w:r>
      <w:r>
        <w:t xml:space="preserve">   because    </w:t>
      </w:r>
      <w:r>
        <w:t xml:space="preserve">   cheer    </w:t>
      </w:r>
      <w:r>
        <w:t xml:space="preserve">   count    </w:t>
      </w:r>
      <w:r>
        <w:t xml:space="preserve">   does    </w:t>
      </w:r>
      <w:r>
        <w:t xml:space="preserve">   each    </w:t>
      </w:r>
      <w:r>
        <w:t xml:space="preserve">   far    </w:t>
      </w:r>
      <w:r>
        <w:t xml:space="preserve">   found    </w:t>
      </w:r>
      <w:r>
        <w:t xml:space="preserve">   friend    </w:t>
      </w:r>
      <w:r>
        <w:t xml:space="preserve">   get    </w:t>
      </w:r>
      <w:r>
        <w:t xml:space="preserve">   his    </w:t>
      </w:r>
      <w:r>
        <w:t xml:space="preserve">   know    </w:t>
      </w:r>
      <w:r>
        <w:t xml:space="preserve">   look    </w:t>
      </w:r>
      <w:r>
        <w:t xml:space="preserve">   men    </w:t>
      </w:r>
      <w:r>
        <w:t xml:space="preserve">   much    </w:t>
      </w:r>
      <w:r>
        <w:t xml:space="preserve">   my    </w:t>
      </w:r>
      <w:r>
        <w:t xml:space="preserve">   ouch    </w:t>
      </w:r>
      <w:r>
        <w:t xml:space="preserve">   part    </w:t>
      </w:r>
      <w:r>
        <w:t xml:space="preserve">   reach    </w:t>
      </w:r>
      <w:r>
        <w:t xml:space="preserve">   scare    </w:t>
      </w:r>
      <w:r>
        <w:t xml:space="preserve">   see    </w:t>
      </w:r>
      <w:r>
        <w:t xml:space="preserve">   sound    </w:t>
      </w:r>
      <w:r>
        <w:t xml:space="preserve">   talk    </w:t>
      </w:r>
      <w:r>
        <w:t xml:space="preserve">   three    </w:t>
      </w:r>
      <w:r>
        <w:t xml:space="preserve">   want    </w:t>
      </w:r>
      <w:r>
        <w:t xml:space="preserve">   was    </w:t>
      </w:r>
      <w:r>
        <w:t xml:space="preserve">   wear    </w:t>
      </w:r>
      <w:r>
        <w:t xml:space="preserve">   went    </w:t>
      </w:r>
      <w:r>
        <w:t xml:space="preserve">   what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Wall Search</dc:title>
  <dcterms:created xsi:type="dcterms:W3CDTF">2021-10-11T22:15:28Z</dcterms:created>
  <dcterms:modified xsi:type="dcterms:W3CDTF">2021-10-11T22:15:28Z</dcterms:modified>
</cp:coreProperties>
</file>