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Wall Summer Camp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Somber    </w:t>
      </w:r>
      <w:r>
        <w:t xml:space="preserve">   Prosperity    </w:t>
      </w:r>
      <w:r>
        <w:t xml:space="preserve">   Prosthetic    </w:t>
      </w:r>
      <w:r>
        <w:t xml:space="preserve">   Dehydrated    </w:t>
      </w:r>
      <w:r>
        <w:t xml:space="preserve">   Urgent    </w:t>
      </w:r>
      <w:r>
        <w:t xml:space="preserve">   Passion    </w:t>
      </w:r>
      <w:r>
        <w:t xml:space="preserve">   Mambo    </w:t>
      </w:r>
      <w:r>
        <w:t xml:space="preserve">   Bilingual    </w:t>
      </w:r>
      <w:r>
        <w:t xml:space="preserve">   Prodded    </w:t>
      </w:r>
      <w:r>
        <w:t xml:space="preserve">   Wandered    </w:t>
      </w:r>
      <w:r>
        <w:t xml:space="preserve">   Enchanted    </w:t>
      </w:r>
      <w:r>
        <w:t xml:space="preserve">   Essential    </w:t>
      </w:r>
      <w:r>
        <w:t xml:space="preserve">   Maximum    </w:t>
      </w:r>
      <w:r>
        <w:t xml:space="preserve">   Global    </w:t>
      </w:r>
      <w:r>
        <w:t xml:space="preserve">   Access    </w:t>
      </w:r>
      <w:r>
        <w:t xml:space="preserve">   Deflated    </w:t>
      </w:r>
      <w:r>
        <w:t xml:space="preserve">   Flummoxed    </w:t>
      </w:r>
      <w:r>
        <w:t xml:space="preserve">   Dubiously    </w:t>
      </w:r>
      <w:r>
        <w:t xml:space="preserve">   Fluttering    </w:t>
      </w:r>
      <w:r>
        <w:t xml:space="preserve">   Mood    </w:t>
      </w:r>
      <w:r>
        <w:t xml:space="preserve">   Buckled    </w:t>
      </w:r>
      <w:r>
        <w:t xml:space="preserve">   Debris    </w:t>
      </w:r>
      <w:r>
        <w:t xml:space="preserve">   Devastated    </w:t>
      </w:r>
      <w:r>
        <w:t xml:space="preserve">   Uneven    </w:t>
      </w:r>
      <w:r>
        <w:t xml:space="preserve">   Clever    </w:t>
      </w:r>
      <w:r>
        <w:t xml:space="preserve">   Test    </w:t>
      </w:r>
      <w:r>
        <w:t xml:space="preserve">   Unlock    </w:t>
      </w:r>
      <w:r>
        <w:t xml:space="preserve">   Adapt    </w:t>
      </w:r>
      <w:r>
        <w:t xml:space="preserve">   Folktale    </w:t>
      </w:r>
      <w:r>
        <w:t xml:space="preserve">   Elements    </w:t>
      </w:r>
      <w:r>
        <w:t xml:space="preserve">   Worthy    </w:t>
      </w:r>
      <w:r>
        <w:t xml:space="preserve">   Bad temper    </w:t>
      </w:r>
      <w:r>
        <w:t xml:space="preserve">   Chutzpah    </w:t>
      </w:r>
      <w:r>
        <w:t xml:space="preserve">   Empathy    </w:t>
      </w:r>
      <w:r>
        <w:t xml:space="preserve">   Intricate    </w:t>
      </w:r>
      <w:r>
        <w:t xml:space="preserve">   Proclaimed    </w:t>
      </w:r>
      <w:r>
        <w:t xml:space="preserve">   Agile    </w:t>
      </w:r>
      <w:r>
        <w:t xml:space="preserve">   Ruckus    </w:t>
      </w:r>
      <w:r>
        <w:t xml:space="preserve">   Optical illusion    </w:t>
      </w:r>
      <w:r>
        <w:t xml:space="preserve">   Canvas    </w:t>
      </w:r>
      <w:r>
        <w:t xml:space="preserve">   Collage    </w:t>
      </w:r>
      <w:r>
        <w:t xml:space="preserve">   Fable    </w:t>
      </w:r>
      <w:r>
        <w:t xml:space="preserve">   Drenched    </w:t>
      </w:r>
      <w:r>
        <w:t xml:space="preserve">   Raged    </w:t>
      </w:r>
      <w:r>
        <w:t xml:space="preserve">   Heaved    </w:t>
      </w:r>
      <w:r>
        <w:t xml:space="preserve">   Tryouts    </w:t>
      </w:r>
      <w:r>
        <w:t xml:space="preserve">   Dynamo    </w:t>
      </w:r>
      <w:r>
        <w:t xml:space="preserve">   Thrive    </w:t>
      </w:r>
      <w:r>
        <w:t xml:space="preserve">   Abandoned    </w:t>
      </w:r>
      <w:r>
        <w:t xml:space="preserve">   Trembled    </w:t>
      </w:r>
      <w:r>
        <w:t xml:space="preserve">   Astonished    </w:t>
      </w:r>
      <w:r>
        <w:t xml:space="preserve">   Marveled    </w:t>
      </w:r>
      <w:r>
        <w:t xml:space="preserve">   Tattered    </w:t>
      </w:r>
      <w:r>
        <w:t xml:space="preserve">   Budge    </w:t>
      </w:r>
      <w:r>
        <w:t xml:space="preserve">   Mission    </w:t>
      </w:r>
      <w:r>
        <w:t xml:space="preserve">   Aviation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Wall Summer Camp</dc:title>
  <dcterms:created xsi:type="dcterms:W3CDTF">2021-10-11T22:17:13Z</dcterms:created>
  <dcterms:modified xsi:type="dcterms:W3CDTF">2021-10-11T22:17:13Z</dcterms:modified>
</cp:coreProperties>
</file>