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 Wall Words #1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again    </w:t>
      </w:r>
      <w:r>
        <w:t xml:space="preserve">   anyone    </w:t>
      </w:r>
      <w:r>
        <w:t xml:space="preserve">   are    </w:t>
      </w:r>
      <w:r>
        <w:t xml:space="preserve">   beautiful    </w:t>
      </w:r>
      <w:r>
        <w:t xml:space="preserve">   because    </w:t>
      </w:r>
      <w:r>
        <w:t xml:space="preserve">   before    </w:t>
      </w:r>
      <w:r>
        <w:t xml:space="preserve">   can't    </w:t>
      </w:r>
      <w:r>
        <w:t xml:space="preserve">   city    </w:t>
      </w:r>
      <w:r>
        <w:t xml:space="preserve">   community    </w:t>
      </w:r>
      <w:r>
        <w:t xml:space="preserve">   could    </w:t>
      </w:r>
      <w:r>
        <w:t xml:space="preserve">   countries    </w:t>
      </w:r>
      <w:r>
        <w:t xml:space="preserve">   discover    </w:t>
      </w:r>
      <w:r>
        <w:t xml:space="preserve">   don't    </w:t>
      </w:r>
      <w:r>
        <w:t xml:space="preserve">   enough    </w:t>
      </w:r>
      <w:r>
        <w:t xml:space="preserve">   everybody    </w:t>
      </w:r>
      <w:r>
        <w:t xml:space="preserve">   everything    </w:t>
      </w:r>
      <w:r>
        <w:t xml:space="preserve">   exciting    </w:t>
      </w:r>
      <w:r>
        <w:t xml:space="preserve">   favorite    </w:t>
      </w:r>
      <w:r>
        <w:t xml:space="preserve">   first    </w:t>
      </w:r>
      <w:r>
        <w:t xml:space="preserve">   getting    </w:t>
      </w:r>
      <w:r>
        <w:t xml:space="preserve">   have    </w:t>
      </w:r>
      <w:r>
        <w:t xml:space="preserve">   hidden    </w:t>
      </w:r>
      <w:r>
        <w:t xml:space="preserve">   hopeless    </w:t>
      </w:r>
      <w:r>
        <w:t xml:space="preserve">   into    </w:t>
      </w:r>
      <w:r>
        <w:t xml:space="preserve">   journal    </w:t>
      </w:r>
      <w:r>
        <w:t xml:space="preserve">   laughed    </w:t>
      </w:r>
      <w:r>
        <w:t xml:space="preserve">   let's    </w:t>
      </w:r>
      <w:r>
        <w:t xml:space="preserve">   off    </w:t>
      </w:r>
      <w:r>
        <w:t xml:space="preserve">   our    </w:t>
      </w:r>
      <w:r>
        <w:t xml:space="preserve">   people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Wall Words #1</dc:title>
  <dcterms:created xsi:type="dcterms:W3CDTF">2021-10-11T22:15:29Z</dcterms:created>
  <dcterms:modified xsi:type="dcterms:W3CDTF">2021-10-11T22:15:29Z</dcterms:modified>
</cp:coreProperties>
</file>