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Within The Word 25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______________'s birthday party was brimming with talk about the number 80.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janitors did not like their ______________ positions.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_____________ avoid Black Friday.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Even though the dog ate the cake, he was _____________ from his blame.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teacher is the _________ of the classroom.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yak, Schliemann, thought his name was a 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_____________ swung from tree to tree in an attempt to escape the confines of the zoo.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Nobody liked listening to the _____________ squabble.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____________ criticism is an hard task.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He attends the __________ orchestra's concerts every Thursday.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His ________________ personality made everyone energetic.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 gave such __________ information that nobody listened to him.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His ______________ would not let him learn from his mistakes.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cat sought a ______________ in destroying the toilet paper.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"Those humans," the dog thought, "__________ with my barking!"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Accounts of communicating with the sasquatch are not 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 feared the __________ threat of taking out the garbage.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His ______________ was mere egocentrism.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___________ plant followed the sun all the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__________ window was cleaned with Windex.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Within The Word 25</dc:title>
  <dcterms:created xsi:type="dcterms:W3CDTF">2021-10-11T22:16:43Z</dcterms:created>
  <dcterms:modified xsi:type="dcterms:W3CDTF">2021-10-11T22:16:43Z</dcterms:modified>
</cp:coreProperties>
</file>