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Lisa    </w:t>
      </w:r>
      <w:r>
        <w:t xml:space="preserve">   Martha    </w:t>
      </w:r>
      <w:r>
        <w:t xml:space="preserve">   Lynne    </w:t>
      </w:r>
      <w:r>
        <w:t xml:space="preserve">   Laurie    </w:t>
      </w:r>
      <w:r>
        <w:t xml:space="preserve">   Jennifer    </w:t>
      </w:r>
      <w:r>
        <w:t xml:space="preserve">   Jeff    </w:t>
      </w:r>
      <w:r>
        <w:t xml:space="preserve">   Greg    </w:t>
      </w:r>
      <w:r>
        <w:t xml:space="preserve">   David    </w:t>
      </w:r>
      <w:r>
        <w:t xml:space="preserve">   Colleen    </w:t>
      </w:r>
      <w:r>
        <w:t xml:space="preserve">   Anne    </w:t>
      </w:r>
      <w:r>
        <w:t xml:space="preserve">   Vivian    </w:t>
      </w:r>
      <w:r>
        <w:t xml:space="preserve">   Ricki    </w:t>
      </w:r>
      <w:r>
        <w:t xml:space="preserve">   Meg    </w:t>
      </w:r>
      <w:r>
        <w:t xml:space="preserve">   Laura    </w:t>
      </w:r>
      <w:r>
        <w:t xml:space="preserve">   Ellie    </w:t>
      </w:r>
      <w:r>
        <w:t xml:space="preserve">   Cristina    </w:t>
      </w:r>
      <w:r>
        <w:t xml:space="preserve">   Tammi    </w:t>
      </w:r>
      <w:r>
        <w:t xml:space="preserve">   Mike    </w:t>
      </w:r>
      <w:r>
        <w:t xml:space="preserve">   Mikayla    </w:t>
      </w:r>
      <w:r>
        <w:t xml:space="preserve">   Karen    </w:t>
      </w:r>
      <w:r>
        <w:t xml:space="preserve">   John    </w:t>
      </w:r>
      <w:r>
        <w:t xml:space="preserve">   Jamila    </w:t>
      </w:r>
      <w:r>
        <w:t xml:space="preserve">   Estephanie    </w:t>
      </w:r>
      <w:r>
        <w:t xml:space="preserve">   Ray    </w:t>
      </w:r>
      <w:r>
        <w:t xml:space="preserve">   Michelle    </w:t>
      </w:r>
      <w:r>
        <w:t xml:space="preserve">   Hugo    </w:t>
      </w:r>
      <w:r>
        <w:t xml:space="preserve">   Erika    </w:t>
      </w:r>
      <w:r>
        <w:t xml:space="preserve">   Debbie    </w:t>
      </w:r>
      <w:r>
        <w:t xml:space="preserve">   Tony    </w:t>
      </w:r>
      <w:r>
        <w:t xml:space="preserve">   Sue     </w:t>
      </w:r>
      <w:r>
        <w:t xml:space="preserve">   Paul    </w:t>
      </w:r>
      <w:r>
        <w:t xml:space="preserve">   Perla    </w:t>
      </w:r>
      <w:r>
        <w:t xml:space="preserve">   Mario    </w:t>
      </w:r>
      <w:r>
        <w:t xml:space="preserve">   Mary    </w:t>
      </w:r>
      <w:r>
        <w:t xml:space="preserve">   Jason    </w:t>
      </w:r>
      <w:r>
        <w:t xml:space="preserve">   Carolyn    </w:t>
      </w:r>
      <w:r>
        <w:t xml:space="preserve">   Lindsay    </w:t>
      </w:r>
      <w:r>
        <w:t xml:space="preserve">   Kelly    </w:t>
      </w:r>
      <w:r>
        <w:t xml:space="preserve">   Elisa    </w:t>
      </w:r>
      <w:r>
        <w:t xml:space="preserve">   Claire    </w:t>
      </w:r>
      <w:r>
        <w:t xml:space="preserve">   Angela    </w:t>
      </w:r>
      <w:r>
        <w:t xml:space="preserve">   Adriano    </w:t>
      </w:r>
      <w:r>
        <w:t xml:space="preserve">   Wendy    </w:t>
      </w:r>
      <w:r>
        <w:t xml:space="preserve">   Sean    </w:t>
      </w:r>
      <w:r>
        <w:t xml:space="preserve">   Mark    </w:t>
      </w:r>
      <w:r>
        <w:t xml:space="preserve">   Katrina    </w:t>
      </w:r>
      <w:r>
        <w:t xml:space="preserve">   Ed    </w:t>
      </w:r>
      <w:r>
        <w:t xml:space="preserve">   Chaz    </w:t>
      </w:r>
      <w:r>
        <w:t xml:space="preserve">   Christopher    </w:t>
      </w:r>
      <w:r>
        <w:t xml:space="preserve">   Christina    </w:t>
      </w:r>
      <w:r>
        <w:t xml:space="preserve">   Sonia    </w:t>
      </w:r>
      <w:r>
        <w:t xml:space="preserve">   Karl    </w:t>
      </w:r>
      <w:r>
        <w:t xml:space="preserve">   Joji    </w:t>
      </w:r>
      <w:r>
        <w:t xml:space="preserve">   Elva    </w:t>
      </w:r>
      <w:r>
        <w:t xml:space="preserve">   Bonnie    </w:t>
      </w:r>
      <w:r>
        <w:t xml:space="preserve">   Scott    </w:t>
      </w:r>
      <w:r>
        <w:t xml:space="preserve">   Roxana    </w:t>
      </w:r>
      <w:r>
        <w:t xml:space="preserve">   Rick    </w:t>
      </w:r>
      <w:r>
        <w:t xml:space="preserve">   Marco    </w:t>
      </w:r>
      <w:r>
        <w:t xml:space="preserve">   Grace    </w:t>
      </w:r>
      <w:r>
        <w:t xml:space="preserve">   Liz    </w:t>
      </w:r>
      <w:r>
        <w:t xml:space="preserve">   Beatriz    </w:t>
      </w:r>
      <w:r>
        <w:t xml:space="preserve">   Amy    </w:t>
      </w:r>
      <w:r>
        <w:t xml:space="preserve">   Shirley    </w:t>
      </w:r>
      <w:r>
        <w:t xml:space="preserve">   Regina    </w:t>
      </w:r>
      <w:r>
        <w:t xml:space="preserve">   Jourlyn    </w:t>
      </w:r>
      <w:r>
        <w:t xml:space="preserve">   Jeffrey    </w:t>
      </w:r>
      <w:r>
        <w:t xml:space="preserve">   Holly    </w:t>
      </w:r>
      <w:r>
        <w:t xml:space="preserve">   Denise    </w:t>
      </w:r>
      <w:r>
        <w:t xml:space="preserve">   Thank you    </w:t>
      </w:r>
      <w:r>
        <w:t xml:space="preserve">   CBT Anniversary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</dc:title>
  <dcterms:created xsi:type="dcterms:W3CDTF">2021-10-11T22:06:09Z</dcterms:created>
  <dcterms:modified xsi:type="dcterms:W3CDTF">2021-10-11T22:06:09Z</dcterms:modified>
</cp:coreProperties>
</file>