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Nervous    </w:t>
      </w:r>
      <w:r>
        <w:t xml:space="preserve">   Wonderful    </w:t>
      </w:r>
      <w:r>
        <w:t xml:space="preserve">   Delightful    </w:t>
      </w:r>
      <w:r>
        <w:t xml:space="preserve">   Furious    </w:t>
      </w:r>
      <w:r>
        <w:t xml:space="preserve">   Shameful    </w:t>
      </w:r>
      <w:r>
        <w:t xml:space="preserve">   Glorious    </w:t>
      </w:r>
      <w:r>
        <w:t xml:space="preserve">   Studious    </w:t>
      </w:r>
      <w:r>
        <w:t xml:space="preserve">   Wasteful    </w:t>
      </w:r>
      <w:r>
        <w:t xml:space="preserve">   Scandalous    </w:t>
      </w:r>
      <w:r>
        <w:t xml:space="preserve">   Rebellious    </w:t>
      </w:r>
      <w:r>
        <w:t xml:space="preserve">   Boastful    </w:t>
      </w:r>
      <w:r>
        <w:t xml:space="preserve">   Mountainous    </w:t>
      </w:r>
      <w:r>
        <w:t xml:space="preserve">   Envious    </w:t>
      </w:r>
      <w:r>
        <w:t xml:space="preserve">   Beautiful    </w:t>
      </w:r>
      <w:r>
        <w:t xml:space="preserve">   Vigorous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terms:created xsi:type="dcterms:W3CDTF">2021-10-11T22:07:16Z</dcterms:created>
  <dcterms:modified xsi:type="dcterms:W3CDTF">2021-10-11T22:07:16Z</dcterms:modified>
</cp:coreProperties>
</file>