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find.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Penguin    </w:t>
      </w:r>
      <w:r>
        <w:t xml:space="preserve">   raindeer    </w:t>
      </w:r>
      <w:r>
        <w:t xml:space="preserve">   Wolf    </w:t>
      </w:r>
      <w:r>
        <w:t xml:space="preserve">   Fox    </w:t>
      </w:r>
      <w:r>
        <w:t xml:space="preserve">   School    </w:t>
      </w:r>
      <w:r>
        <w:t xml:space="preserve">   Friend    </w:t>
      </w:r>
      <w:r>
        <w:t xml:space="preserve">   Love    </w:t>
      </w:r>
      <w:r>
        <w:t xml:space="preserve">   Appel    </w:t>
      </w:r>
      <w:r>
        <w:t xml:space="preserve">   By love serve    </w:t>
      </w:r>
      <w:r>
        <w:t xml:space="preserve">   Cool    </w:t>
      </w:r>
      <w:r>
        <w:t xml:space="preserve">   Free    </w:t>
      </w:r>
      <w:r>
        <w:t xml:space="preserve">   Teacher    </w:t>
      </w:r>
      <w:r>
        <w:t xml:space="preserve">   Nice    </w:t>
      </w:r>
      <w:r>
        <w:t xml:space="preserve">   Class    </w:t>
      </w:r>
      <w:r>
        <w:t xml:space="preserve">   St cuthberts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find.</dc:title>
  <dcterms:created xsi:type="dcterms:W3CDTF">2021-12-02T03:37:43Z</dcterms:created>
  <dcterms:modified xsi:type="dcterms:W3CDTF">2021-12-02T03:37:43Z</dcterms:modified>
</cp:coreProperties>
</file>