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Rationale    </w:t>
      </w:r>
      <w:r>
        <w:t xml:space="preserve">   Survey    </w:t>
      </w:r>
      <w:r>
        <w:t xml:space="preserve">   Methodology    </w:t>
      </w:r>
      <w:r>
        <w:t xml:space="preserve">   Quotation    </w:t>
      </w:r>
      <w:r>
        <w:t xml:space="preserve">   Format    </w:t>
      </w:r>
      <w:r>
        <w:t xml:space="preserve">   Thesis    </w:t>
      </w:r>
      <w:r>
        <w:t xml:space="preserve">   Works cited    </w:t>
      </w:r>
      <w:r>
        <w:t xml:space="preserve">   Credible source    </w:t>
      </w:r>
      <w:r>
        <w:t xml:space="preserve">   Hyphothesis    </w:t>
      </w:r>
      <w:r>
        <w:t xml:space="preserve">   Coverpage    </w:t>
      </w:r>
      <w:r>
        <w:t xml:space="preserve">   Author    </w:t>
      </w:r>
      <w:r>
        <w:t xml:space="preserve">   Abstract    </w:t>
      </w:r>
      <w:r>
        <w:t xml:space="preserve">   Citation    </w:t>
      </w:r>
      <w:r>
        <w:t xml:space="preserve">   Mla    </w:t>
      </w:r>
      <w:r>
        <w:t xml:space="preserve">   Conclusion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hunt</dc:title>
  <dcterms:created xsi:type="dcterms:W3CDTF">2021-10-11T22:07:43Z</dcterms:created>
  <dcterms:modified xsi:type="dcterms:W3CDTF">2021-10-11T22:07:43Z</dcterms:modified>
</cp:coreProperties>
</file>