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of the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to droop or hang loosely. It can also mean to act or move in a relaxed or lazy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intransigent, characterized by refusal to compromise or to abandon an extreme position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keen enjoyment or an enjoyably exciting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amicable, showing a polite and friendly desire to avoid disagreement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ability to continue in spite of difficulties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to come or be together as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to criticize (someone) harshly for doing something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misbegotten, ill-conceived. It can also mean having an improper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imperfectly formed or formulated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cavalier, having or showing no concern for important or 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of, relating to, or befitting a person's child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to plot secretly for a deceitful or illegal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free or remove someone or something from an entanglement or difficulty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person who owns or manages a restaurateur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vestige, a trace, mark, or visible sign left by something lost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turn (something) into something of greater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devotion or loyalty to a person or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to deceive, win over, or influence with pleasing words or actions or by trickery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mammalian behavior (as of horses or cats) in which the animal inhales with the mouth open and upper lip curled.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fret, to become worried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difficult to understand or unable to understand what is obvious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having or showing skill, cleverness, or resourcefulness in handling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____  is an heir or descendant of a wealthy or influential family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of the Day</dc:title>
  <dcterms:created xsi:type="dcterms:W3CDTF">2021-11-19T03:33:40Z</dcterms:created>
  <dcterms:modified xsi:type="dcterms:W3CDTF">2021-11-19T03:33:40Z</dcterms:modified>
</cp:coreProperties>
</file>