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of the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Active    </w:t>
      </w:r>
      <w:r>
        <w:t xml:space="preserve">   Conceal    </w:t>
      </w:r>
      <w:r>
        <w:t xml:space="preserve">   Control    </w:t>
      </w:r>
      <w:r>
        <w:t xml:space="preserve">   Energetic    </w:t>
      </w:r>
      <w:r>
        <w:t xml:space="preserve">   Express    </w:t>
      </w:r>
      <w:r>
        <w:t xml:space="preserve">   Inactive    </w:t>
      </w:r>
      <w:r>
        <w:t xml:space="preserve">   Lifeless    </w:t>
      </w:r>
      <w:r>
        <w:t xml:space="preserve">   listless    </w:t>
      </w:r>
      <w:r>
        <w:t xml:space="preserve">   Restrain    </w:t>
      </w:r>
      <w:r>
        <w:t xml:space="preserve">   sluggish    </w:t>
      </w:r>
      <w:r>
        <w:t xml:space="preserve">   suppressed    </w:t>
      </w:r>
      <w:r>
        <w:t xml:space="preserve">   Underactive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of the Day</dc:title>
  <dcterms:created xsi:type="dcterms:W3CDTF">2021-10-11T22:08:11Z</dcterms:created>
  <dcterms:modified xsi:type="dcterms:W3CDTF">2021-10-11T22:08:11Z</dcterms:modified>
</cp:coreProperties>
</file>