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of the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instrument showing an endless variety of colored 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join or unite.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master of a musical 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be responsible for one's 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or animal that is small in size.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tool usually found in a 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fact shown in numbers or 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lines on a globes that are horizontal. The opposite of longitude.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say "NO WAY!"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money paid for a trip by bus or 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very hungry, starving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walk in a slow and winding 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be rude by belittling or degrading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rule or governing principle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spend or waste resources or money.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be well spoken or graceful with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have a belief that life is bad or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unlucky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punctuation mark is used to join the parts of compound words.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think deeply, often with a bit of sadness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Owls use these to tear into their prey.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star-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avoid or work around something deceptively.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highest most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smug facial expression - similar to a grin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of the day</dc:title>
  <dcterms:created xsi:type="dcterms:W3CDTF">2021-10-11T22:10:01Z</dcterms:created>
  <dcterms:modified xsi:type="dcterms:W3CDTF">2021-10-11T22:10:01Z</dcterms:modified>
</cp:coreProperties>
</file>