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power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 hates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hates women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devoted to the welfare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Outgoing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Boastful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Hater of man kind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Turns both inward and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Self-centered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leads a simple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Shy person</w:t>
            </w:r>
          </w:p>
        </w:tc>
      </w:tr>
    </w:tbl>
    <w:p>
      <w:pPr>
        <w:pStyle w:val="WordBankLarge"/>
      </w:pPr>
      <w:r>
        <w:t xml:space="preserve">   Egoist     </w:t>
      </w:r>
      <w:r>
        <w:t xml:space="preserve">   Egotist    </w:t>
      </w:r>
      <w:r>
        <w:t xml:space="preserve">   Altruist     </w:t>
      </w:r>
      <w:r>
        <w:t xml:space="preserve">   Introvert    </w:t>
      </w:r>
      <w:r>
        <w:t xml:space="preserve">   Extrovert     </w:t>
      </w:r>
      <w:r>
        <w:t xml:space="preserve">   Ambivert    </w:t>
      </w:r>
      <w:r>
        <w:t xml:space="preserve">   Misanthrope    </w:t>
      </w:r>
      <w:r>
        <w:t xml:space="preserve">   Misogamist    </w:t>
      </w:r>
      <w:r>
        <w:t xml:space="preserve">   Misogynist    </w:t>
      </w:r>
      <w:r>
        <w:t xml:space="preserve">   Ascetic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power 1 </dc:title>
  <dcterms:created xsi:type="dcterms:W3CDTF">2021-10-11T22:09:41Z</dcterms:created>
  <dcterms:modified xsi:type="dcterms:W3CDTF">2021-10-11T22:09:41Z</dcterms:modified>
</cp:coreProperties>
</file>