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 power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Hates marriage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Self centered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Hater of mankind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Turns in and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Simple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Unselfish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Outgoing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Hates women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Conceited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power 1</dc:title>
  <dcterms:created xsi:type="dcterms:W3CDTF">2021-10-11T22:08:38Z</dcterms:created>
  <dcterms:modified xsi:type="dcterms:W3CDTF">2021-10-11T22:08:38Z</dcterms:modified>
</cp:coreProperties>
</file>