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scarmble</w:t>
      </w:r>
    </w:p>
    <w:p>
      <w:pPr>
        <w:pStyle w:val="Questions"/>
      </w:pPr>
      <w:r>
        <w:t xml:space="preserve">1. NGURIANI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PKTPNŪAĀAUU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GŪATUNTAMEA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ĀITERMHĀIATW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OAGRAANT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OGORN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EIH-ATKAIUIMTEK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ARHEU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MARKUOOU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PINHEE--IŌNUT-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NUPAG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GAAATINKTA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TEIKARE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EWWETHH-I-EIŪT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 MĀIU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NUS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scarmble</dc:title>
  <dcterms:created xsi:type="dcterms:W3CDTF">2021-10-11T22:09:06Z</dcterms:created>
  <dcterms:modified xsi:type="dcterms:W3CDTF">2021-10-11T22:09:06Z</dcterms:modified>
</cp:coreProperties>
</file>