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scrabble</w:t>
      </w:r>
    </w:p>
    <w:p>
      <w:pPr>
        <w:pStyle w:val="Questions"/>
      </w:pPr>
      <w:r>
        <w:t xml:space="preserve">1. NTOLEFE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LEAPM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OFTO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RUH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5. NNMA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RRECLEISEKUGBH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7. THSUL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RTMUET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RCKSEET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HDCELFOK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DLEOHRTEKRE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BIMEEALRFLA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RAAMEK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LBDI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YDAHN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ITHSC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FARU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18. FBEUR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RAHAESWHNS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ZLAH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OPFT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scrabble</dc:title>
  <dcterms:created xsi:type="dcterms:W3CDTF">2021-10-11T22:10:16Z</dcterms:created>
  <dcterms:modified xsi:type="dcterms:W3CDTF">2021-10-11T22:10:16Z</dcterms:modified>
</cp:coreProperties>
</file>