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Affect    </w:t>
      </w:r>
      <w:r>
        <w:t xml:space="preserve">   Effect    </w:t>
      </w:r>
      <w:r>
        <w:t xml:space="preserve">   Dishonest    </w:t>
      </w:r>
      <w:r>
        <w:t xml:space="preserve">   Rewrap    </w:t>
      </w:r>
      <w:r>
        <w:t xml:space="preserve">   Unusual    </w:t>
      </w:r>
      <w:r>
        <w:t xml:space="preserve">   Extract    </w:t>
      </w:r>
      <w:r>
        <w:t xml:space="preserve">   Entrance    </w:t>
      </w:r>
      <w:r>
        <w:t xml:space="preserve">   Excuse    </w:t>
      </w:r>
      <w:r>
        <w:t xml:space="preserve">   Research    </w:t>
      </w:r>
      <w:r>
        <w:t xml:space="preserve">   Conflict    </w:t>
      </w:r>
      <w:r>
        <w:t xml:space="preserve">   Refuse    </w:t>
      </w:r>
      <w:r>
        <w:t xml:space="preserve">   Contract    </w:t>
      </w:r>
      <w:r>
        <w:t xml:space="preserve">   Conduct    </w:t>
      </w:r>
      <w:r>
        <w:t xml:space="preserve">   Compact    </w:t>
      </w:r>
      <w:r>
        <w:t xml:space="preserve">   Minute    </w:t>
      </w:r>
      <w:r>
        <w:t xml:space="preserve">   Subject    </w:t>
      </w:r>
      <w:r>
        <w:t xml:space="preserve">   Desert    </w:t>
      </w:r>
      <w:r>
        <w:t xml:space="preserve">   Insert    </w:t>
      </w:r>
      <w:r>
        <w:t xml:space="preserve">   Present    </w:t>
      </w:r>
      <w:r>
        <w:t xml:space="preserve">   Rebel    </w:t>
      </w:r>
      <w:r>
        <w:t xml:space="preserve">   Permits    </w:t>
      </w:r>
      <w:r>
        <w:t xml:space="preserve">   Combat    </w:t>
      </w:r>
      <w:r>
        <w:t xml:space="preserve">   Protest    </w:t>
      </w:r>
      <w:r>
        <w:t xml:space="preserve">   Content    </w:t>
      </w:r>
      <w:r>
        <w:t xml:space="preserve">   Contest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1</dc:title>
  <dcterms:created xsi:type="dcterms:W3CDTF">2021-10-11T22:11:31Z</dcterms:created>
  <dcterms:modified xsi:type="dcterms:W3CDTF">2021-10-11T22:11:31Z</dcterms:modified>
</cp:coreProperties>
</file>