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metamorphic    </w:t>
      </w:r>
      <w:r>
        <w:t xml:space="preserve">   sedimentary    </w:t>
      </w:r>
      <w:r>
        <w:t xml:space="preserve">   igneous    </w:t>
      </w:r>
      <w:r>
        <w:t xml:space="preserve">   deforestation    </w:t>
      </w:r>
      <w:r>
        <w:t xml:space="preserve">   disease    </w:t>
      </w:r>
      <w:r>
        <w:t xml:space="preserve">   drought    </w:t>
      </w:r>
      <w:r>
        <w:t xml:space="preserve">   revoulution    </w:t>
      </w:r>
      <w:r>
        <w:t xml:space="preserve">   warfare    </w:t>
      </w:r>
      <w:r>
        <w:t xml:space="preserve">   theory    </w:t>
      </w:r>
      <w:r>
        <w:t xml:space="preserve">   decline    </w:t>
      </w:r>
      <w:r>
        <w:t xml:space="preserve">   advertise    </w:t>
      </w:r>
      <w:r>
        <w:t xml:space="preserve">   surprize    </w:t>
      </w:r>
      <w:r>
        <w:t xml:space="preserve">   practise    </w:t>
      </w:r>
      <w:r>
        <w:t xml:space="preserve">   practice    </w:t>
      </w:r>
      <w:r>
        <w:t xml:space="preserve">   license    </w:t>
      </w:r>
      <w:r>
        <w:t xml:space="preserve">   licence    </w:t>
      </w:r>
      <w:r>
        <w:t xml:space="preserve">   advice    </w:t>
      </w:r>
      <w:r>
        <w:t xml:space="preserve">   advise    </w:t>
      </w:r>
      <w:r>
        <w:t xml:space="preserve">   device    </w:t>
      </w:r>
      <w:r>
        <w:t xml:space="preserve">   devise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search! </dc:title>
  <dcterms:created xsi:type="dcterms:W3CDTF">2021-10-11T22:15:46Z</dcterms:created>
  <dcterms:modified xsi:type="dcterms:W3CDTF">2021-10-11T22:15:46Z</dcterms:modified>
</cp:coreProperties>
</file>