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#20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laundry    </w:t>
      </w:r>
      <w:r>
        <w:t xml:space="preserve">   August    </w:t>
      </w:r>
      <w:r>
        <w:t xml:space="preserve">   autumn    </w:t>
      </w:r>
      <w:r>
        <w:t xml:space="preserve">   author    </w:t>
      </w:r>
      <w:r>
        <w:t xml:space="preserve">   launch    </w:t>
      </w:r>
      <w:r>
        <w:t xml:space="preserve">   pause    </w:t>
      </w:r>
      <w:r>
        <w:t xml:space="preserve">   fault    </w:t>
      </w:r>
      <w:r>
        <w:t xml:space="preserve">   cause    </w:t>
      </w:r>
      <w:r>
        <w:t xml:space="preserve">   sauce    </w:t>
      </w:r>
      <w:r>
        <w:t xml:space="preserve">   haul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#20</dc:title>
  <dcterms:created xsi:type="dcterms:W3CDTF">2021-10-11T22:11:29Z</dcterms:created>
  <dcterms:modified xsi:type="dcterms:W3CDTF">2021-10-11T22:11:29Z</dcterms:modified>
</cp:coreProperties>
</file>