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Aloud    </w:t>
      </w:r>
      <w:r>
        <w:t xml:space="preserve">   Allowed    </w:t>
      </w:r>
      <w:r>
        <w:t xml:space="preserve">   Passed    </w:t>
      </w:r>
      <w:r>
        <w:t xml:space="preserve">   Past    </w:t>
      </w:r>
      <w:r>
        <w:t xml:space="preserve">   Through    </w:t>
      </w:r>
      <w:r>
        <w:t xml:space="preserve">   Threw    </w:t>
      </w:r>
      <w:r>
        <w:t xml:space="preserve">   Its    </w:t>
      </w:r>
      <w:r>
        <w:t xml:space="preserve">   It's    </w:t>
      </w:r>
      <w:r>
        <w:t xml:space="preserve">   Right    </w:t>
      </w:r>
      <w:r>
        <w:t xml:space="preserve">   Write    </w:t>
      </w:r>
      <w:r>
        <w:t xml:space="preserve">   Choose    </w:t>
      </w:r>
      <w:r>
        <w:t xml:space="preserve">   Eye    </w:t>
      </w:r>
      <w:r>
        <w:t xml:space="preserve">   Woman    </w:t>
      </w:r>
      <w:r>
        <w:t xml:space="preserve">   Milk    </w:t>
      </w:r>
      <w:r>
        <w:t xml:space="preserve">  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2021-10-11T22:10:22Z</dcterms:created>
  <dcterms:modified xsi:type="dcterms:W3CDTF">2021-10-11T22:10:22Z</dcterms:modified>
</cp:coreProperties>
</file>