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OU, 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Multicultural    </w:t>
      </w:r>
      <w:r>
        <w:t xml:space="preserve">   Circumstance    </w:t>
      </w:r>
      <w:r>
        <w:t xml:space="preserve">   Uncomfortable    </w:t>
      </w:r>
      <w:r>
        <w:t xml:space="preserve">   Construction    </w:t>
      </w:r>
      <w:r>
        <w:t xml:space="preserve">   Conductor    </w:t>
      </w:r>
      <w:r>
        <w:t xml:space="preserve">   Discovery    </w:t>
      </w:r>
      <w:r>
        <w:t xml:space="preserve">   Justice    </w:t>
      </w:r>
      <w:r>
        <w:t xml:space="preserve">   Suction    </w:t>
      </w:r>
      <w:r>
        <w:t xml:space="preserve">   Culture    </w:t>
      </w:r>
      <w:r>
        <w:t xml:space="preserve">   Courage    </w:t>
      </w:r>
      <w:r>
        <w:t xml:space="preserve">   Cupboard    </w:t>
      </w:r>
      <w:r>
        <w:t xml:space="preserve">   Cousin    </w:t>
      </w:r>
      <w:r>
        <w:t xml:space="preserve">   Currant    </w:t>
      </w:r>
      <w:r>
        <w:t xml:space="preserve">   Current    </w:t>
      </w:r>
      <w:r>
        <w:t xml:space="preserve">   Trouble    </w:t>
      </w:r>
      <w:r>
        <w:t xml:space="preserve">   Funnel    </w:t>
      </w:r>
      <w:r>
        <w:t xml:space="preserve">   Among    </w:t>
      </w:r>
      <w:r>
        <w:t xml:space="preserve">   Adult    </w:t>
      </w:r>
      <w:r>
        <w:t xml:space="preserve">   Nothing    </w:t>
      </w:r>
      <w:r>
        <w:t xml:space="preserve">   Touch    </w:t>
      </w:r>
      <w:r>
        <w:t xml:space="preserve">   Blood    </w:t>
      </w:r>
      <w:r>
        <w:t xml:space="preserve">   Thunder    </w:t>
      </w:r>
      <w:r>
        <w:t xml:space="preserve">   Study    </w:t>
      </w:r>
      <w:r>
        <w:t xml:space="preserve">   Scrubbed    </w:t>
      </w:r>
      <w:r>
        <w:t xml:space="preserve">   Someone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OU, U </dc:title>
  <dcterms:created xsi:type="dcterms:W3CDTF">2021-10-11T22:13:32Z</dcterms:created>
  <dcterms:modified xsi:type="dcterms:W3CDTF">2021-10-11T22:13:32Z</dcterms:modified>
</cp:coreProperties>
</file>