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activity 6 maddy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Competition    </w:t>
      </w:r>
      <w:r>
        <w:t xml:space="preserve">   Lecture    </w:t>
      </w:r>
      <w:r>
        <w:t xml:space="preserve">   Photosynthesis    </w:t>
      </w:r>
      <w:r>
        <w:t xml:space="preserve">   Immigrate    </w:t>
      </w:r>
      <w:r>
        <w:t xml:space="preserve">   Pioneer    </w:t>
      </w:r>
      <w:r>
        <w:t xml:space="preserve">   Preacher    </w:t>
      </w:r>
      <w:r>
        <w:t xml:space="preserve">   Stretcher    </w:t>
      </w:r>
      <w:r>
        <w:t xml:space="preserve">   Ultrasound    </w:t>
      </w:r>
      <w:r>
        <w:t xml:space="preserve">   Omnivore    </w:t>
      </w:r>
      <w:r>
        <w:t xml:space="preserve">   Herbivore    </w:t>
      </w:r>
      <w:r>
        <w:t xml:space="preserve">   Carnivore    </w:t>
      </w:r>
      <w:r>
        <w:t xml:space="preserve">   Sculpture    </w:t>
      </w:r>
      <w:r>
        <w:t xml:space="preserve">   Puncture    </w:t>
      </w:r>
      <w:r>
        <w:t xml:space="preserve">   Moisture    </w:t>
      </w:r>
      <w:r>
        <w:t xml:space="preserve">   Mixture    </w:t>
      </w:r>
      <w:r>
        <w:t xml:space="preserve">   Adverb    </w:t>
      </w:r>
      <w:r>
        <w:t xml:space="preserve">   Adjective    </w:t>
      </w:r>
      <w:r>
        <w:t xml:space="preserve">   Verb    </w:t>
      </w:r>
      <w:r>
        <w:t xml:space="preserve">   Strong    </w:t>
      </w:r>
      <w:r>
        <w:t xml:space="preserve">   Shown    </w:t>
      </w:r>
      <w:r>
        <w:t xml:space="preserve">   Became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activity 6 maddy</dc:title>
  <dcterms:created xsi:type="dcterms:W3CDTF">2021-10-11T22:12:05Z</dcterms:created>
  <dcterms:modified xsi:type="dcterms:W3CDTF">2021-10-11T22:12:05Z</dcterms:modified>
</cp:coreProperties>
</file>