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FrenchRevolution    </w:t>
      </w:r>
      <w:r>
        <w:t xml:space="preserve">   War    </w:t>
      </w:r>
      <w:r>
        <w:t xml:space="preserve">   MarieAntionette    </w:t>
      </w:r>
      <w:r>
        <w:t xml:space="preserve">   Ironmask    </w:t>
      </w:r>
      <w:r>
        <w:t xml:space="preserve">   Peasants    </w:t>
      </w:r>
      <w:r>
        <w:t xml:space="preserve">   Nobility    </w:t>
      </w:r>
      <w:r>
        <w:t xml:space="preserve">   Bread    </w:t>
      </w:r>
      <w:r>
        <w:t xml:space="preserve">   Hunger    </w:t>
      </w:r>
      <w:r>
        <w:t xml:space="preserve">   Taxes    </w:t>
      </w:r>
      <w:r>
        <w:t xml:space="preserve">   Guillotine    </w:t>
      </w:r>
      <w:r>
        <w:t xml:space="preserve">   Bastille    </w:t>
      </w:r>
      <w:r>
        <w:t xml:space="preserve">   France    </w:t>
      </w:r>
      <w:r>
        <w:t xml:space="preserve">   Louis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search!</dc:title>
  <dcterms:created xsi:type="dcterms:W3CDTF">2021-10-11T22:14:04Z</dcterms:created>
  <dcterms:modified xsi:type="dcterms:W3CDTF">2021-10-11T22:14:04Z</dcterms:modified>
</cp:coreProperties>
</file>