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apple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Seemed    </w:t>
      </w:r>
      <w:r>
        <w:t xml:space="preserve">   Dropped    </w:t>
      </w:r>
      <w:r>
        <w:t xml:space="preserve">   Stepped    </w:t>
      </w:r>
      <w:r>
        <w:t xml:space="preserve">   Shouted    </w:t>
      </w:r>
      <w:r>
        <w:t xml:space="preserve">   Helped    </w:t>
      </w:r>
      <w:r>
        <w:t xml:space="preserve">   Grabbed    </w:t>
      </w:r>
      <w:r>
        <w:t xml:space="preserve">   Saved    </w:t>
      </w:r>
      <w:r>
        <w:t xml:space="preserve">   Joined    </w:t>
      </w:r>
      <w:r>
        <w:t xml:space="preserve">   Lived    </w:t>
      </w:r>
      <w:r>
        <w:t xml:space="preserve">   Passed    </w:t>
      </w:r>
      <w:r>
        <w:t xml:space="preserve">   Stirred    </w:t>
      </w:r>
      <w:r>
        <w:t xml:space="preserve">   Scored    </w:t>
      </w:r>
      <w:r>
        <w:t xml:space="preserve">   Mixed    </w:t>
      </w:r>
      <w:r>
        <w:t xml:space="preserve">   Wanted    </w:t>
      </w:r>
      <w:r>
        <w:t xml:space="preserve">   Planned    </w:t>
      </w:r>
      <w:r>
        <w:t xml:space="preserve">   Hoped    </w:t>
      </w:r>
      <w:r>
        <w:t xml:space="preserve">   Chewed    </w:t>
      </w:r>
      <w:r>
        <w:t xml:space="preserve">    Named    </w:t>
      </w:r>
      <w:r>
        <w:t xml:space="preserve">   Started    </w:t>
      </w:r>
      <w:r>
        <w:t xml:space="preserve">   Nodded    </w:t>
      </w:r>
      <w:r>
        <w:t xml:space="preserve">   Closed    </w:t>
      </w:r>
      <w:r>
        <w:t xml:space="preserve">   Waited    </w:t>
      </w:r>
      <w:r>
        <w:t xml:space="preserve">   Acted    </w:t>
      </w:r>
      <w:r>
        <w:t xml:space="preserve">   Hopped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apple</dc:title>
  <dcterms:created xsi:type="dcterms:W3CDTF">2021-10-11T22:12:18Z</dcterms:created>
  <dcterms:modified xsi:type="dcterms:W3CDTF">2021-10-11T22:12:18Z</dcterms:modified>
</cp:coreProperties>
</file>