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Bazza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ADJECTIVE    </w:t>
      </w:r>
      <w:r>
        <w:t xml:space="preserve">   ALLITERATION    </w:t>
      </w:r>
      <w:r>
        <w:t xml:space="preserve">   ANECDOTE    </w:t>
      </w:r>
      <w:r>
        <w:t xml:space="preserve">   BANG    </w:t>
      </w:r>
      <w:r>
        <w:t xml:space="preserve">   CHING    </w:t>
      </w:r>
      <w:r>
        <w:t xml:space="preserve">   CLICK    </w:t>
      </w:r>
      <w:r>
        <w:t xml:space="preserve">   CRACK    </w:t>
      </w:r>
      <w:r>
        <w:t xml:space="preserve">   DAAFORRESST    </w:t>
      </w:r>
      <w:r>
        <w:t xml:space="preserve">   DEFINITION    </w:t>
      </w:r>
      <w:r>
        <w:t xml:space="preserve">   DIRECTADDRESS    </w:t>
      </w:r>
      <w:r>
        <w:t xml:space="preserve">   EMOTIVELANGUAGE    </w:t>
      </w:r>
      <w:r>
        <w:t xml:space="preserve">   FACT    </w:t>
      </w:r>
      <w:r>
        <w:t xml:space="preserve">   FACTS    </w:t>
      </w:r>
      <w:r>
        <w:t xml:space="preserve">   FLATTERY    </w:t>
      </w:r>
      <w:r>
        <w:t xml:space="preserve">   HYPERBOLE    </w:t>
      </w:r>
      <w:r>
        <w:t xml:space="preserve">   IMAGERY    </w:t>
      </w:r>
      <w:r>
        <w:t xml:space="preserve">   METAPHOR    </w:t>
      </w:r>
      <w:r>
        <w:t xml:space="preserve">   ONOMATOPOEIA    </w:t>
      </w:r>
      <w:r>
        <w:t xml:space="preserve">   OPINION    </w:t>
      </w:r>
      <w:r>
        <w:t xml:space="preserve">   PERSONIFICATION    </w:t>
      </w:r>
      <w:r>
        <w:t xml:space="preserve">   POP    </w:t>
      </w:r>
      <w:r>
        <w:t xml:space="preserve">   REPETITION    </w:t>
      </w:r>
      <w:r>
        <w:t xml:space="preserve">   RHETORICALQUESTION    </w:t>
      </w:r>
      <w:r>
        <w:t xml:space="preserve">   SENSORYLANGUAGE    </w:t>
      </w:r>
      <w:r>
        <w:t xml:space="preserve">   SIMILE    </w:t>
      </w:r>
      <w:r>
        <w:t xml:space="preserve">   SOAPAIMS    </w:t>
      </w:r>
      <w:r>
        <w:t xml:space="preserve">   STATISTICS    </w:t>
      </w:r>
      <w:r>
        <w:t xml:space="preserve">   TECHNIQUE    </w:t>
      </w:r>
      <w:r>
        <w:t xml:space="preserve">   TING    </w:t>
      </w:r>
      <w:r>
        <w:t xml:space="preserve">   TRIPLE    </w:t>
      </w:r>
      <w:r>
        <w:t xml:space="preserve">   WHOOSH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Bazza</dc:title>
  <dcterms:created xsi:type="dcterms:W3CDTF">2021-10-11T22:14:05Z</dcterms:created>
  <dcterms:modified xsi:type="dcterms:W3CDTF">2021-10-11T22:14:05Z</dcterms:modified>
</cp:coreProperties>
</file>