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search short E (EA)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Small"/>
      </w:pPr>
      <w:r>
        <w:t xml:space="preserve">   Sweat    </w:t>
      </w:r>
      <w:r>
        <w:t xml:space="preserve">   Weather    </w:t>
      </w:r>
      <w:r>
        <w:t xml:space="preserve">   Head    </w:t>
      </w:r>
      <w:r>
        <w:t xml:space="preserve">   Bread    </w:t>
      </w:r>
      <w:r>
        <w:t xml:space="preserve">   Read    </w:t>
      </w:r>
      <w:r>
        <w:t xml:space="preserve">   Heavy    </w:t>
      </w:r>
      <w:r>
        <w:t xml:space="preserve">   Ready    </w:t>
      </w:r>
      <w:r>
        <w:t xml:space="preserve">   Instead    </w:t>
      </w:r>
      <w:r>
        <w:t xml:space="preserve">   Spread    </w:t>
      </w:r>
      <w:r>
        <w:t xml:space="preserve">   Dread    </w:t>
      </w:r>
      <w:r>
        <w:t xml:space="preserve">   Lead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short E (EA)</dc:title>
  <dcterms:created xsi:type="dcterms:W3CDTF">2021-10-11T22:13:42Z</dcterms:created>
  <dcterms:modified xsi:type="dcterms:W3CDTF">2021-10-11T22:13:42Z</dcterms:modified>
</cp:coreProperties>
</file>