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week 3 2.1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adjusted    </w:t>
      </w:r>
      <w:r>
        <w:t xml:space="preserve">   building    </w:t>
      </w:r>
      <w:r>
        <w:t xml:space="preserve">   prefer    </w:t>
      </w:r>
      <w:r>
        <w:t xml:space="preserve">   unusual    </w:t>
      </w:r>
      <w:r>
        <w:t xml:space="preserve">   through    </w:t>
      </w:r>
      <w:r>
        <w:t xml:space="preserve">   pieces    </w:t>
      </w:r>
      <w:r>
        <w:t xml:space="preserve">   soilder    </w:t>
      </w:r>
      <w:r>
        <w:t xml:space="preserve">   perform    </w:t>
      </w:r>
      <w:r>
        <w:t xml:space="preserve">   neighbourhood    </w:t>
      </w:r>
      <w:r>
        <w:t xml:space="preserve">   thousand    </w:t>
      </w:r>
      <w:r>
        <w:t xml:space="preserve">   tongue    </w:t>
      </w:r>
      <w:r>
        <w:t xml:space="preserve">   instrument    </w:t>
      </w:r>
      <w:r>
        <w:t xml:space="preserve">   thirteen    </w:t>
      </w:r>
      <w:r>
        <w:t xml:space="preserve">   beautiful    </w:t>
      </w:r>
      <w:r>
        <w:t xml:space="preserve">   judged    </w:t>
      </w:r>
      <w:r>
        <w:t xml:space="preserve">   enemy    </w:t>
      </w:r>
      <w:r>
        <w:t xml:space="preserve">   poetry    </w:t>
      </w:r>
      <w:r>
        <w:t xml:space="preserve">   grateful    </w:t>
      </w:r>
      <w:r>
        <w:t xml:space="preserve">   remodel    </w:t>
      </w:r>
      <w:r>
        <w:t xml:space="preserve">   licence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week 3 2.1 </dc:title>
  <dcterms:created xsi:type="dcterms:W3CDTF">2021-10-12T21:03:08Z</dcterms:created>
  <dcterms:modified xsi:type="dcterms:W3CDTF">2021-10-12T21:03:08Z</dcterms:modified>
</cp:coreProperties>
</file>