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search with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Pejorative    </w:t>
      </w:r>
      <w:r>
        <w:t xml:space="preserve">   Partisan    </w:t>
      </w:r>
      <w:r>
        <w:t xml:space="preserve">   Orator    </w:t>
      </w:r>
      <w:r>
        <w:t xml:space="preserve">   Obfuscate    </w:t>
      </w:r>
      <w:r>
        <w:t xml:space="preserve">   Myriad    </w:t>
      </w:r>
      <w:r>
        <w:t xml:space="preserve">   Melancholy    </w:t>
      </w:r>
      <w:r>
        <w:t xml:space="preserve">   Leery    </w:t>
      </w:r>
      <w:r>
        <w:t xml:space="preserve">   Juxtaposition    </w:t>
      </w:r>
      <w:r>
        <w:t xml:space="preserve">   Halcyon    </w:t>
      </w:r>
      <w:r>
        <w:t xml:space="preserve">   Formidable    </w:t>
      </w:r>
      <w:r>
        <w:t xml:space="preserve">   Existential    </w:t>
      </w:r>
      <w:r>
        <w:t xml:space="preserve">   Ethereal    </w:t>
      </w:r>
      <w:r>
        <w:t xml:space="preserve">   Erudite    </w:t>
      </w:r>
      <w:r>
        <w:t xml:space="preserve">   Eclectic    </w:t>
      </w:r>
      <w:r>
        <w:t xml:space="preserve">   Disparate    </w:t>
      </w:r>
      <w:r>
        <w:t xml:space="preserve">   Discern    </w:t>
      </w:r>
      <w:r>
        <w:t xml:space="preserve">   Dichotomy    </w:t>
      </w:r>
      <w:r>
        <w:t xml:space="preserve">   Decorum    </w:t>
      </w:r>
      <w:r>
        <w:t xml:space="preserve">   Crude    </w:t>
      </w:r>
      <w:r>
        <w:t xml:space="preserve">   Condone    </w:t>
      </w:r>
      <w:r>
        <w:t xml:space="preserve">   Clairvoyant    </w:t>
      </w:r>
      <w:r>
        <w:t xml:space="preserve">   Caveat    </w:t>
      </w:r>
      <w:r>
        <w:t xml:space="preserve">   Carpe diem    </w:t>
      </w:r>
      <w:r>
        <w:t xml:space="preserve">   Binary    </w:t>
      </w:r>
      <w:r>
        <w:t xml:space="preserve">   Audacious    </w:t>
      </w:r>
      <w:r>
        <w:t xml:space="preserve">   Assuage    </w:t>
      </w:r>
      <w:r>
        <w:t xml:space="preserve">   Antithesis    </w:t>
      </w:r>
      <w:r>
        <w:t xml:space="preserve">   Amok    </w:t>
      </w:r>
      <w:r>
        <w:t xml:space="preserve">   Aesthetic    </w:t>
      </w:r>
      <w:r>
        <w:t xml:space="preserve">   Adulation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with vocabulary </dc:title>
  <dcterms:created xsi:type="dcterms:W3CDTF">2021-10-11T22:15:08Z</dcterms:created>
  <dcterms:modified xsi:type="dcterms:W3CDTF">2021-10-11T22:15:08Z</dcterms:modified>
</cp:coreProperties>
</file>