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sort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Grapes    </w:t>
      </w:r>
      <w:r>
        <w:t xml:space="preserve">   Brush    </w:t>
      </w:r>
      <w:r>
        <w:t xml:space="preserve">   Glove    </w:t>
      </w:r>
      <w:r>
        <w:t xml:space="preserve">   Blindfold    </w:t>
      </w:r>
      <w:r>
        <w:t xml:space="preserve">   Glue    </w:t>
      </w:r>
      <w:r>
        <w:t xml:space="preserve">   Grasshopper    </w:t>
      </w:r>
      <w:r>
        <w:t xml:space="preserve">   Blanket    </w:t>
      </w:r>
      <w:r>
        <w:t xml:space="preserve">   Bread    </w:t>
      </w:r>
      <w:r>
        <w:t xml:space="preserve">   Bricks    </w:t>
      </w:r>
      <w:r>
        <w:t xml:space="preserve">   Glass    </w:t>
      </w:r>
      <w:r>
        <w:t xml:space="preserve">   Groceries    </w:t>
      </w:r>
      <w:r>
        <w:t xml:space="preserve">   Blow    </w:t>
      </w:r>
      <w:r>
        <w:t xml:space="preserve">   Bridge    </w:t>
      </w:r>
      <w:r>
        <w:t xml:space="preserve">   Block    </w:t>
      </w:r>
      <w:r>
        <w:t xml:space="preserve">   Grass    </w:t>
      </w:r>
      <w:r>
        <w:t xml:space="preserve">   Blouse    </w:t>
      </w:r>
      <w:r>
        <w:t xml:space="preserve">   Globe    </w:t>
      </w:r>
      <w:r>
        <w:t xml:space="preserve">   Bride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 24</dc:title>
  <dcterms:created xsi:type="dcterms:W3CDTF">2021-10-11T22:14:34Z</dcterms:created>
  <dcterms:modified xsi:type="dcterms:W3CDTF">2021-10-11T22:14:34Z</dcterms:modified>
</cp:coreProperties>
</file>