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Word sort 29</w:t>
      </w:r>
    </w:p>
    <w:p>
      <w:pPr>
        <w:pStyle w:val="Questions"/>
      </w:pPr>
      <w:r>
        <w:t xml:space="preserve">1. BALE </w:t>
      </w:r>
      <w:r>
        <w:rPr>
          <w:u w:val="single"/>
        </w:rPr>
        <w:t xml:space="preserve">______________________________________________</w:t>
      </w:r>
    </w:p>
    <w:p>
      <w:pPr>
        <w:pStyle w:val="Questions"/>
      </w:pPr>
      <w:r>
        <w:t xml:space="preserve">2. ATLTBE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3. EDLPDA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4. BATEL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5. EIRFL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6. PEPLA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7. EASPLM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8. EIMDDL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9. GGIELG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10. NEISLG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11. BMELRET </w:t>
      </w:r>
      <w:r>
        <w:rPr>
          <w:u w:val="single"/>
        </w:rPr>
        <w:t xml:space="preserve">___________________________________________</w:t>
      </w:r>
    </w:p>
    <w:p>
      <w:pPr>
        <w:pStyle w:val="Questions"/>
      </w:pPr>
      <w:r>
        <w:t xml:space="preserve">12. TITLE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13. LETOBT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14. LANDEC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15. NLADEH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16. REDIBL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17. LISPEM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18. UEGBL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19. BCALE </w:t>
      </w:r>
      <w:r>
        <w:rPr>
          <w:u w:val="single"/>
        </w:rPr>
        <w:t xml:space="preserve">_____________________________________________</w:t>
      </w:r>
    </w:p>
    <w:p>
      <w:pPr>
        <w:pStyle w:val="Questions"/>
      </w:pPr>
      <w:r>
        <w:t xml:space="preserve">20. ESTTLE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21. EGNLUJ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22. ELITLT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23. RAECLD </w:t>
      </w:r>
      <w:r>
        <w:rPr>
          <w:u w:val="single"/>
        </w:rPr>
        <w:t xml:space="preserve">____________________________________________</w:t>
      </w:r>
    </w:p>
    <w:p>
      <w:pPr>
        <w:pStyle w:val="Questions"/>
      </w:pPr>
      <w:r>
        <w:t xml:space="preserve">24. SCLEUM </w:t>
      </w:r>
      <w:r>
        <w:rPr>
          <w:u w:val="single"/>
        </w:rPr>
        <w:t xml:space="preserve">____________________________________________</w:t>
      </w:r>
    </w:p>
    <w:p>
      <w:pPr>
        <w:pStyle w:val="WordBankLarge"/>
      </w:pPr>
      <w:r>
        <w:t xml:space="preserve">   able    </w:t>
      </w:r>
      <w:r>
        <w:t xml:space="preserve">   battle    </w:t>
      </w:r>
      <w:r>
        <w:t xml:space="preserve">   paddle    </w:t>
      </w:r>
      <w:r>
        <w:t xml:space="preserve">   table    </w:t>
      </w:r>
      <w:r>
        <w:t xml:space="preserve">   rifle    </w:t>
      </w:r>
      <w:r>
        <w:t xml:space="preserve">   apple    </w:t>
      </w:r>
      <w:r>
        <w:t xml:space="preserve">   sample    </w:t>
      </w:r>
      <w:r>
        <w:t xml:space="preserve">   middle    </w:t>
      </w:r>
      <w:r>
        <w:t xml:space="preserve">   giggle    </w:t>
      </w:r>
      <w:r>
        <w:t xml:space="preserve">   single    </w:t>
      </w:r>
      <w:r>
        <w:t xml:space="preserve">   tremble    </w:t>
      </w:r>
      <w:r>
        <w:t xml:space="preserve">   title    </w:t>
      </w:r>
      <w:r>
        <w:t xml:space="preserve">   bottle    </w:t>
      </w:r>
      <w:r>
        <w:t xml:space="preserve">   candle    </w:t>
      </w:r>
      <w:r>
        <w:t xml:space="preserve">   handle    </w:t>
      </w:r>
      <w:r>
        <w:t xml:space="preserve">   bridle    </w:t>
      </w:r>
      <w:r>
        <w:t xml:space="preserve">   simple    </w:t>
      </w:r>
      <w:r>
        <w:t xml:space="preserve">   bugle    </w:t>
      </w:r>
      <w:r>
        <w:t xml:space="preserve">   cable    </w:t>
      </w:r>
      <w:r>
        <w:t xml:space="preserve">   settle    </w:t>
      </w:r>
      <w:r>
        <w:t xml:space="preserve">   jungle    </w:t>
      </w:r>
      <w:r>
        <w:t xml:space="preserve">   little    </w:t>
      </w:r>
      <w:r>
        <w:t xml:space="preserve">   cradle    </w:t>
      </w:r>
      <w:r>
        <w:t xml:space="preserve">   muscle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customStyle="1" w:styleId="Questions">
    <w:name w:val="Questions"/>
    <w:basedOn w:val="Normal"/>
    <w:qFormat/>
    <w:rsid w:val="00B5428E"/>
    <w:pPr>
      <w:spacing w:after="160"/>
    </w:pPr>
    <w:rPr>
      <w:rFonts w:ascii="Arial" w:hAnsi="Arial"/>
      <w:sz w:val="2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Word sort 29</dc:title>
  <dcterms:created xsi:type="dcterms:W3CDTF">2021-10-11T22:15:26Z</dcterms:created>
  <dcterms:modified xsi:type="dcterms:W3CDTF">2021-10-11T22:15:26Z</dcterms:modified>
</cp:coreProperties>
</file>