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sort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sugar    </w:t>
      </w:r>
      <w:r>
        <w:t xml:space="preserve">   solar    </w:t>
      </w:r>
      <w:r>
        <w:t xml:space="preserve">   grammar    </w:t>
      </w:r>
      <w:r>
        <w:t xml:space="preserve">   dollar    </w:t>
      </w:r>
      <w:r>
        <w:t xml:space="preserve">   tractor    </w:t>
      </w:r>
      <w:r>
        <w:t xml:space="preserve">   rumor    </w:t>
      </w:r>
      <w:r>
        <w:t xml:space="preserve">   flavor    </w:t>
      </w:r>
      <w:r>
        <w:t xml:space="preserve">   doctor    </w:t>
      </w:r>
      <w:r>
        <w:t xml:space="preserve">   harbor    </w:t>
      </w:r>
      <w:r>
        <w:t xml:space="preserve">   favor    </w:t>
      </w:r>
      <w:r>
        <w:t xml:space="preserve">   mirror    </w:t>
      </w:r>
      <w:r>
        <w:t xml:space="preserve">   motor    </w:t>
      </w:r>
      <w:r>
        <w:t xml:space="preserve">   silver    </w:t>
      </w:r>
      <w:r>
        <w:t xml:space="preserve">   mother    </w:t>
      </w:r>
      <w:r>
        <w:t xml:space="preserve">   spider    </w:t>
      </w:r>
      <w:r>
        <w:t xml:space="preserve">   under    </w:t>
      </w:r>
      <w:r>
        <w:t xml:space="preserve">   cover    </w:t>
      </w:r>
      <w:r>
        <w:t xml:space="preserve">   father    </w:t>
      </w:r>
      <w:r>
        <w:t xml:space="preserve">   flower    </w:t>
      </w:r>
      <w:r>
        <w:t xml:space="preserve">   rather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</dc:title>
  <dcterms:created xsi:type="dcterms:W3CDTF">2021-10-11T22:16:14Z</dcterms:created>
  <dcterms:modified xsi:type="dcterms:W3CDTF">2021-10-11T22:16:14Z</dcterms:modified>
</cp:coreProperties>
</file>